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70" w:type="dxa"/>
          <w:right w:w="70" w:type="dxa"/>
        </w:tblCellMar>
        <w:tblLook w:val="0000" w:firstRow="0" w:lastRow="0" w:firstColumn="0" w:lastColumn="0" w:noHBand="0" w:noVBand="0"/>
      </w:tblPr>
      <w:tblGrid>
        <w:gridCol w:w="8"/>
        <w:gridCol w:w="1512"/>
        <w:gridCol w:w="7823"/>
        <w:gridCol w:w="13"/>
      </w:tblGrid>
      <w:tr w:rsidR="0039148C" w:rsidRPr="00DA7E6E" w14:paraId="03C38EF7" w14:textId="77777777" w:rsidTr="006204E9">
        <w:trPr>
          <w:gridAfter w:val="1"/>
          <w:wAfter w:w="13" w:type="dxa"/>
        </w:trPr>
        <w:bookmarkStart w:id="0" w:name="_Hlk92909561" w:displacedByCustomXml="next"/>
        <w:sdt>
          <w:sdtPr>
            <w:rPr>
              <w:rFonts w:asciiTheme="minorHAnsi" w:hAnsiTheme="minorHAnsi" w:cstheme="minorHAnsi"/>
              <w:b/>
              <w:bCs/>
              <w:color w:val="auto"/>
              <w:sz w:val="21"/>
              <w:szCs w:val="21"/>
            </w:rPr>
            <w:alias w:val="Adresse du cabinet médical"/>
            <w:tag w:val="Adresse du cabinet médical"/>
            <w:id w:val="-781656040"/>
            <w:placeholder>
              <w:docPart w:val="B671D354287A44B6A460F0DEC5C63B89"/>
            </w:placeholder>
            <w:showingPlcHdr/>
          </w:sdtPr>
          <w:sdtEndPr/>
          <w:sdtContent>
            <w:tc>
              <w:tcPr>
                <w:tcW w:w="9343" w:type="dxa"/>
                <w:gridSpan w:val="3"/>
                <w:shd w:val="clear" w:color="auto" w:fill="auto"/>
              </w:tcPr>
              <w:p w14:paraId="3DA52685" w14:textId="2917BAD1" w:rsidR="0039148C" w:rsidRPr="0039148C" w:rsidRDefault="00DA7E6E" w:rsidP="00163F83">
                <w:pPr>
                  <w:pStyle w:val="Titel20Pt"/>
                  <w:tabs>
                    <w:tab w:val="left" w:pos="1843"/>
                  </w:tabs>
                  <w:rPr>
                    <w:rFonts w:asciiTheme="minorHAnsi" w:hAnsiTheme="minorHAnsi" w:cstheme="minorHAnsi"/>
                    <w:b/>
                    <w:bCs/>
                    <w:color w:val="auto"/>
                    <w:sz w:val="21"/>
                    <w:szCs w:val="21"/>
                    <w:lang w:val="fr-CH"/>
                  </w:rPr>
                </w:pPr>
                <w:r w:rsidRPr="0048314C">
                  <w:rPr>
                    <w:rStyle w:val="Textedelespacerserv"/>
                    <w:rFonts w:asciiTheme="minorHAnsi" w:hAnsiTheme="minorHAnsi" w:cstheme="minorHAnsi"/>
                    <w:color w:val="FFFFFF" w:themeColor="background1"/>
                    <w:sz w:val="21"/>
                    <w:szCs w:val="21"/>
                    <w:shd w:val="clear" w:color="auto" w:fill="3C5587"/>
                    <w:lang w:val="fr-CH"/>
                  </w:rPr>
                  <w:t>Cliquez ou tapez ici pour saisir du texte.</w:t>
                </w:r>
              </w:p>
            </w:tc>
          </w:sdtContent>
        </w:sdt>
      </w:tr>
      <w:tr w:rsidR="008850A8" w:rsidRPr="00DA7E6E" w14:paraId="65DD64D5" w14:textId="77777777" w:rsidTr="006204E9">
        <w:trPr>
          <w:gridBefore w:val="1"/>
          <w:wBefore w:w="8" w:type="dxa"/>
        </w:trPr>
        <w:tc>
          <w:tcPr>
            <w:tcW w:w="9348" w:type="dxa"/>
            <w:gridSpan w:val="3"/>
          </w:tcPr>
          <w:p w14:paraId="4ACFE28B" w14:textId="226A3506" w:rsidR="008850A8" w:rsidRPr="00D877F2" w:rsidRDefault="008850A8" w:rsidP="008850A8">
            <w:pPr>
              <w:pStyle w:val="UniversTitel"/>
              <w:tabs>
                <w:tab w:val="clear" w:pos="2551"/>
                <w:tab w:val="left" w:pos="1064"/>
              </w:tabs>
              <w:spacing w:line="240" w:lineRule="auto"/>
              <w:ind w:left="6"/>
              <w:jc w:val="left"/>
              <w:rPr>
                <w:rFonts w:asciiTheme="majorHAnsi" w:hAnsiTheme="majorHAnsi" w:cstheme="majorHAnsi"/>
                <w:b w:val="0"/>
                <w:bCs/>
                <w:color w:val="004687" w:themeColor="accent1"/>
                <w:sz w:val="40"/>
                <w:szCs w:val="40"/>
              </w:rPr>
            </w:pPr>
            <w:r w:rsidRPr="00CB2FB1">
              <w:rPr>
                <w:rFonts w:asciiTheme="majorHAnsi" w:hAnsiTheme="majorHAnsi" w:cstheme="majorHAnsi"/>
                <w:b w:val="0"/>
                <w:bCs/>
                <w:color w:val="3C5587"/>
                <w:sz w:val="40"/>
                <w:szCs w:val="40"/>
              </w:rPr>
              <w:t>Contrat de travail comme</w:t>
            </w:r>
            <w:r w:rsidRPr="00D877F2">
              <w:rPr>
                <w:rFonts w:asciiTheme="majorHAnsi" w:hAnsiTheme="majorHAnsi" w:cstheme="majorHAnsi"/>
                <w:b w:val="0"/>
                <w:bCs/>
                <w:color w:val="004687" w:themeColor="accent1"/>
                <w:sz w:val="40"/>
                <w:szCs w:val="40"/>
              </w:rPr>
              <w:t xml:space="preserve"> </w:t>
            </w:r>
            <w:sdt>
              <w:sdtPr>
                <w:rPr>
                  <w:rFonts w:asciiTheme="majorHAnsi" w:hAnsiTheme="majorHAnsi" w:cstheme="majorHAnsi"/>
                  <w:b w:val="0"/>
                  <w:bCs/>
                  <w:color w:val="004687" w:themeColor="accent1"/>
                  <w:sz w:val="40"/>
                  <w:szCs w:val="40"/>
                </w:rPr>
                <w:alias w:val="Profession"/>
                <w:tag w:val="Berufsbezeichnung"/>
                <w:id w:val="1170063503"/>
                <w:placeholder>
                  <w:docPart w:val="24DC7C99830E4D9DA269BD89905EF8DA"/>
                </w:placeholder>
                <w:showingPlcHdr/>
                <w:comboBox>
                  <w:listItem w:value="Wählen Sie ein Element aus"/>
                  <w:listItem w:displayText="Assistante médicale" w:value="Medizinische Praxisassistentin"/>
                  <w:listItem w:displayText="Coordinatrice en médecine ambulatoire" w:value="Medizinische Praxiskoordinatorin"/>
                  <w:listItem w:displayText="Secrétaire médicale" w:value="Medizinische Sekretärin"/>
                  <w:listItem w:displayText="___________________________" w:value="___________________________"/>
                </w:comboBox>
              </w:sdtPr>
              <w:sdtEndPr/>
              <w:sdtContent>
                <w:r w:rsidR="000F671F" w:rsidRPr="005374EF">
                  <w:rPr>
                    <w:rStyle w:val="Textedelespacerserv"/>
                    <w:rFonts w:asciiTheme="majorHAnsi" w:hAnsiTheme="majorHAnsi" w:cstheme="majorHAnsi"/>
                    <w:b w:val="0"/>
                    <w:bCs/>
                    <w:color w:val="FFFFFF" w:themeColor="background1"/>
                    <w:sz w:val="40"/>
                    <w:szCs w:val="40"/>
                    <w:shd w:val="clear" w:color="auto" w:fill="3C5587"/>
                  </w:rPr>
                  <w:t>Sélectionnez un élément.</w:t>
                </w:r>
              </w:sdtContent>
            </w:sdt>
          </w:p>
          <w:p w14:paraId="2432D2FA" w14:textId="77777777" w:rsidR="008850A8" w:rsidRPr="00D877F2" w:rsidRDefault="008850A8" w:rsidP="008850A8">
            <w:pPr>
              <w:pStyle w:val="Univers"/>
              <w:tabs>
                <w:tab w:val="clear" w:pos="2551"/>
                <w:tab w:val="left" w:pos="1064"/>
              </w:tabs>
              <w:spacing w:line="240" w:lineRule="auto"/>
              <w:ind w:left="6"/>
              <w:jc w:val="left"/>
              <w:rPr>
                <w:rFonts w:ascii="Calibri" w:hAnsi="Calibri" w:cs="Calibri"/>
                <w:color w:val="auto"/>
                <w:sz w:val="21"/>
                <w:szCs w:val="21"/>
                <w:lang w:val="fr-CH"/>
              </w:rPr>
            </w:pPr>
          </w:p>
          <w:p w14:paraId="10D412E0" w14:textId="28302C3C" w:rsidR="008850A8" w:rsidRPr="00D3224C" w:rsidRDefault="008850A8" w:rsidP="00D3224C">
            <w:pPr>
              <w:pStyle w:val="Universfett"/>
              <w:tabs>
                <w:tab w:val="left" w:pos="1064"/>
              </w:tabs>
              <w:spacing w:line="240" w:lineRule="auto"/>
              <w:ind w:left="6"/>
              <w:jc w:val="left"/>
              <w:rPr>
                <w:rFonts w:ascii="Calibri" w:hAnsi="Calibri" w:cs="Calibri"/>
                <w:b w:val="0"/>
                <w:sz w:val="21"/>
                <w:szCs w:val="21"/>
                <w:lang w:val="fr-CH"/>
              </w:rPr>
            </w:pPr>
            <w:r w:rsidRPr="00D877F2">
              <w:rPr>
                <w:rFonts w:ascii="Calibri" w:hAnsi="Calibri" w:cs="Calibri"/>
                <w:b w:val="0"/>
                <w:sz w:val="21"/>
                <w:szCs w:val="21"/>
                <w:lang w:val="fr-CH"/>
              </w:rPr>
              <w:t>Entre</w:t>
            </w:r>
          </w:p>
          <w:bookmarkStart w:id="1" w:name="Text1"/>
          <w:p w14:paraId="32E4D213" w14:textId="77777777" w:rsidR="008850A8" w:rsidRPr="00D877F2" w:rsidRDefault="008850A8" w:rsidP="00E93091">
            <w:pPr>
              <w:pStyle w:val="Universfett"/>
              <w:pBdr>
                <w:bottom w:val="single" w:sz="6" w:space="1" w:color="auto"/>
              </w:pBdr>
              <w:tabs>
                <w:tab w:val="right" w:pos="9207"/>
              </w:tabs>
              <w:spacing w:line="240" w:lineRule="auto"/>
              <w:ind w:left="6"/>
              <w:rPr>
                <w:rFonts w:ascii="Calibri" w:hAnsi="Calibri" w:cs="Calibri"/>
                <w:b w:val="0"/>
                <w:sz w:val="21"/>
                <w:szCs w:val="21"/>
                <w:lang w:val="fr-CH"/>
              </w:rPr>
            </w:pPr>
            <w:r w:rsidRPr="007E7791">
              <w:rPr>
                <w:rFonts w:ascii="Calibri" w:hAnsi="Calibri" w:cs="Calibri"/>
                <w:b w:val="0"/>
                <w:sz w:val="21"/>
                <w:szCs w:val="21"/>
              </w:rPr>
              <w:fldChar w:fldCharType="begin" w:fldLock="1">
                <w:ffData>
                  <w:name w:val="Text1"/>
                  <w:enabled/>
                  <w:calcOnExit w:val="0"/>
                  <w:textInput>
                    <w:maxLength w:val="85"/>
                  </w:textInput>
                </w:ffData>
              </w:fldChar>
            </w:r>
            <w:r w:rsidRPr="00D877F2">
              <w:rPr>
                <w:rFonts w:ascii="Calibri" w:hAnsi="Calibri" w:cs="Calibri"/>
                <w:b w:val="0"/>
                <w:sz w:val="21"/>
                <w:szCs w:val="21"/>
                <w:lang w:val="fr-CH"/>
              </w:rPr>
              <w:instrText xml:space="preserve"> FORMTEXT </w:instrText>
            </w:r>
            <w:r w:rsidRPr="007E7791">
              <w:rPr>
                <w:rFonts w:ascii="Calibri" w:hAnsi="Calibri" w:cs="Calibri"/>
                <w:b w:val="0"/>
                <w:sz w:val="21"/>
                <w:szCs w:val="21"/>
              </w:rPr>
            </w:r>
            <w:r w:rsidRPr="007E7791">
              <w:rPr>
                <w:rFonts w:ascii="Calibri" w:hAnsi="Calibri" w:cs="Calibri"/>
                <w:b w:val="0"/>
                <w:sz w:val="21"/>
                <w:szCs w:val="21"/>
              </w:rPr>
              <w:fldChar w:fldCharType="separate"/>
            </w:r>
            <w:r w:rsidRPr="00D877F2">
              <w:rPr>
                <w:rFonts w:ascii="Calibri" w:hAnsi="Calibri" w:cs="Calibri"/>
                <w:b w:val="0"/>
                <w:sz w:val="21"/>
                <w:szCs w:val="21"/>
                <w:lang w:val="fr-CH"/>
              </w:rPr>
              <w:t>     </w:t>
            </w:r>
            <w:r w:rsidRPr="007E7791">
              <w:rPr>
                <w:rFonts w:ascii="Calibri" w:hAnsi="Calibri" w:cs="Calibri"/>
                <w:b w:val="0"/>
                <w:sz w:val="21"/>
                <w:szCs w:val="21"/>
              </w:rPr>
              <w:fldChar w:fldCharType="end"/>
            </w:r>
            <w:bookmarkEnd w:id="1"/>
            <w:r w:rsidRPr="00D877F2">
              <w:rPr>
                <w:rFonts w:ascii="Calibri" w:hAnsi="Calibri" w:cs="Calibri"/>
                <w:b w:val="0"/>
                <w:sz w:val="21"/>
                <w:szCs w:val="21"/>
                <w:lang w:val="fr-CH"/>
              </w:rPr>
              <w:tab/>
            </w:r>
            <w:proofErr w:type="gramStart"/>
            <w:r w:rsidRPr="00D877F2">
              <w:rPr>
                <w:rFonts w:ascii="Calibri" w:hAnsi="Calibri" w:cs="Calibri"/>
                <w:b w:val="0"/>
                <w:sz w:val="21"/>
                <w:szCs w:val="21"/>
                <w:lang w:val="fr-CH"/>
              </w:rPr>
              <w:t>en</w:t>
            </w:r>
            <w:proofErr w:type="gramEnd"/>
            <w:r w:rsidRPr="00D877F2">
              <w:rPr>
                <w:rFonts w:ascii="Calibri" w:hAnsi="Calibri" w:cs="Calibri"/>
                <w:b w:val="0"/>
                <w:sz w:val="21"/>
                <w:szCs w:val="21"/>
                <w:lang w:val="fr-CH"/>
              </w:rPr>
              <w:t xml:space="preserve"> tant qu’employeur</w:t>
            </w:r>
          </w:p>
          <w:p w14:paraId="0F5BED4F" w14:textId="77777777" w:rsidR="008850A8" w:rsidRPr="00D877F2" w:rsidRDefault="008850A8" w:rsidP="008850A8">
            <w:pPr>
              <w:pStyle w:val="Universfett"/>
              <w:tabs>
                <w:tab w:val="left" w:pos="1064"/>
              </w:tabs>
              <w:spacing w:line="240" w:lineRule="auto"/>
              <w:ind w:left="6"/>
              <w:jc w:val="left"/>
              <w:rPr>
                <w:rFonts w:ascii="Calibri" w:hAnsi="Calibri" w:cs="Calibri"/>
                <w:sz w:val="21"/>
                <w:szCs w:val="21"/>
                <w:lang w:val="fr-CH"/>
              </w:rPr>
            </w:pPr>
          </w:p>
          <w:p w14:paraId="54ABB156" w14:textId="77777777" w:rsidR="008850A8" w:rsidRPr="00D877F2" w:rsidRDefault="008850A8" w:rsidP="008850A8">
            <w:pPr>
              <w:pStyle w:val="Universfett"/>
              <w:tabs>
                <w:tab w:val="left" w:pos="1064"/>
              </w:tabs>
              <w:spacing w:line="240" w:lineRule="auto"/>
              <w:ind w:left="6"/>
              <w:jc w:val="left"/>
              <w:rPr>
                <w:rFonts w:ascii="Calibri" w:hAnsi="Calibri" w:cs="Calibri"/>
                <w:b w:val="0"/>
                <w:sz w:val="21"/>
                <w:szCs w:val="21"/>
                <w:lang w:val="fr-CH"/>
              </w:rPr>
            </w:pPr>
            <w:proofErr w:type="gramStart"/>
            <w:r w:rsidRPr="00D877F2">
              <w:rPr>
                <w:rFonts w:ascii="Calibri" w:hAnsi="Calibri" w:cs="Calibri"/>
                <w:b w:val="0"/>
                <w:sz w:val="21"/>
                <w:szCs w:val="21"/>
                <w:lang w:val="fr-CH"/>
              </w:rPr>
              <w:t>et</w:t>
            </w:r>
            <w:proofErr w:type="gramEnd"/>
          </w:p>
          <w:p w14:paraId="59BF0E93" w14:textId="77777777" w:rsidR="008850A8" w:rsidRPr="00D877F2" w:rsidRDefault="008850A8" w:rsidP="008850A8">
            <w:pPr>
              <w:pStyle w:val="Universfett"/>
              <w:tabs>
                <w:tab w:val="right" w:pos="8790"/>
              </w:tabs>
              <w:spacing w:line="240" w:lineRule="auto"/>
              <w:ind w:left="6"/>
              <w:jc w:val="left"/>
              <w:rPr>
                <w:rFonts w:ascii="Calibri" w:hAnsi="Calibri" w:cs="Calibri"/>
                <w:sz w:val="21"/>
                <w:szCs w:val="21"/>
                <w:lang w:val="fr-CH"/>
              </w:rPr>
            </w:pPr>
          </w:p>
          <w:bookmarkStart w:id="2" w:name="Text2"/>
          <w:p w14:paraId="67FAA22D" w14:textId="6DC06B81" w:rsidR="008850A8" w:rsidRPr="00D877F2" w:rsidRDefault="008850A8" w:rsidP="004036E1">
            <w:pPr>
              <w:pStyle w:val="Universfett"/>
              <w:pBdr>
                <w:bottom w:val="single" w:sz="6" w:space="1" w:color="auto"/>
              </w:pBdr>
              <w:tabs>
                <w:tab w:val="right" w:pos="9207"/>
              </w:tabs>
              <w:spacing w:line="240" w:lineRule="auto"/>
              <w:ind w:left="6"/>
              <w:jc w:val="left"/>
              <w:rPr>
                <w:rFonts w:ascii="Calibri" w:hAnsi="Calibri" w:cs="Calibri"/>
                <w:sz w:val="21"/>
                <w:szCs w:val="21"/>
                <w:lang w:val="fr-CH"/>
              </w:rPr>
            </w:pPr>
            <w:r w:rsidRPr="007E7791">
              <w:rPr>
                <w:rFonts w:ascii="Calibri" w:hAnsi="Calibri" w:cs="Calibri"/>
                <w:b w:val="0"/>
                <w:sz w:val="21"/>
                <w:szCs w:val="21"/>
              </w:rPr>
              <w:fldChar w:fldCharType="begin" w:fldLock="1">
                <w:ffData>
                  <w:name w:val="Text2"/>
                  <w:enabled/>
                  <w:calcOnExit w:val="0"/>
                  <w:textInput>
                    <w:maxLength w:val="60"/>
                  </w:textInput>
                </w:ffData>
              </w:fldChar>
            </w:r>
            <w:r w:rsidRPr="00D877F2">
              <w:rPr>
                <w:rFonts w:ascii="Calibri" w:hAnsi="Calibri" w:cs="Calibri"/>
                <w:b w:val="0"/>
                <w:sz w:val="21"/>
                <w:szCs w:val="21"/>
                <w:lang w:val="fr-CH"/>
              </w:rPr>
              <w:instrText xml:space="preserve"> FORMTEXT </w:instrText>
            </w:r>
            <w:r w:rsidRPr="007E7791">
              <w:rPr>
                <w:rFonts w:ascii="Calibri" w:hAnsi="Calibri" w:cs="Calibri"/>
                <w:b w:val="0"/>
                <w:sz w:val="21"/>
                <w:szCs w:val="21"/>
              </w:rPr>
            </w:r>
            <w:r w:rsidRPr="007E7791">
              <w:rPr>
                <w:rFonts w:ascii="Calibri" w:hAnsi="Calibri" w:cs="Calibri"/>
                <w:b w:val="0"/>
                <w:sz w:val="21"/>
                <w:szCs w:val="21"/>
              </w:rPr>
              <w:fldChar w:fldCharType="separate"/>
            </w:r>
            <w:r w:rsidRPr="00D877F2">
              <w:rPr>
                <w:rFonts w:ascii="Calibri" w:hAnsi="Calibri" w:cs="Calibri"/>
                <w:b w:val="0"/>
                <w:sz w:val="21"/>
                <w:szCs w:val="21"/>
                <w:lang w:val="fr-CH"/>
              </w:rPr>
              <w:t>     </w:t>
            </w:r>
            <w:r w:rsidRPr="007E7791">
              <w:rPr>
                <w:rFonts w:ascii="Calibri" w:hAnsi="Calibri" w:cs="Calibri"/>
                <w:b w:val="0"/>
                <w:sz w:val="21"/>
                <w:szCs w:val="21"/>
              </w:rPr>
              <w:fldChar w:fldCharType="end"/>
            </w:r>
            <w:bookmarkEnd w:id="2"/>
            <w:r w:rsidRPr="00D877F2">
              <w:rPr>
                <w:rFonts w:ascii="Calibri" w:hAnsi="Calibri" w:cs="Calibri"/>
                <w:b w:val="0"/>
                <w:sz w:val="21"/>
                <w:szCs w:val="21"/>
                <w:lang w:val="fr-CH"/>
              </w:rPr>
              <w:tab/>
            </w:r>
            <w:sdt>
              <w:sdtPr>
                <w:rPr>
                  <w:rStyle w:val="Formatvorlage2"/>
                  <w:rFonts w:asciiTheme="minorHAnsi" w:hAnsiTheme="minorHAnsi" w:cstheme="minorHAnsi"/>
                  <w:b w:val="0"/>
                  <w:bCs/>
                  <w:sz w:val="21"/>
                  <w:szCs w:val="21"/>
                </w:rPr>
                <w:alias w:val="Profession"/>
                <w:tag w:val="Berufsbezeichnung"/>
                <w:id w:val="1236054286"/>
                <w:placeholder>
                  <w:docPart w:val="24DC7C99830E4D9DA269BD89905EF8DA"/>
                </w:placeholder>
                <w:showingPlcHdr/>
                <w:comboBox>
                  <w:listItem w:value="Wählen Sie ein Element aus."/>
                  <w:listItem w:displayText="Assistante médicale" w:value="Medizinische Praxisassistentin"/>
                  <w:listItem w:displayText="Coordinatrice en médecine ambulatoire" w:value="Medizinische Praxiskoordinatorin"/>
                  <w:listItem w:displayText="Secrétaire médicale" w:value="Medizinische Sekretärin"/>
                  <w:listItem w:displayText="____________________________________________________________" w:value="____________________________________________________________"/>
                </w:comboBox>
              </w:sdtPr>
              <w:sdtEndPr>
                <w:rPr>
                  <w:rStyle w:val="Policepardfaut"/>
                  <w:bCs w:val="0"/>
                  <w:shd w:val="clear" w:color="auto" w:fill="004687" w:themeFill="accent1"/>
                </w:rPr>
              </w:sdtEndPr>
              <w:sdtContent>
                <w:r w:rsidR="00DE6190" w:rsidRPr="009C2A24">
                  <w:rPr>
                    <w:rStyle w:val="Textedelespacerserv"/>
                    <w:rFonts w:asciiTheme="majorHAnsi" w:hAnsiTheme="majorHAnsi" w:cstheme="majorHAnsi"/>
                    <w:b w:val="0"/>
                    <w:bCs/>
                    <w:color w:val="FFFFFF" w:themeColor="background1"/>
                    <w:sz w:val="21"/>
                    <w:szCs w:val="21"/>
                    <w:shd w:val="clear" w:color="auto" w:fill="3C5587"/>
                    <w:lang w:val="fr-CH"/>
                  </w:rPr>
                  <w:t>Sélectionnez un élément.</w:t>
                </w:r>
              </w:sdtContent>
            </w:sdt>
          </w:p>
          <w:p w14:paraId="152C76FC" w14:textId="77777777" w:rsidR="008850A8" w:rsidRPr="00D877F2" w:rsidRDefault="008850A8" w:rsidP="007C5FAB">
            <w:pPr>
              <w:pStyle w:val="Universfett"/>
              <w:tabs>
                <w:tab w:val="left" w:pos="1064"/>
              </w:tabs>
              <w:spacing w:line="240" w:lineRule="auto"/>
              <w:ind w:left="497"/>
              <w:jc w:val="left"/>
              <w:rPr>
                <w:rFonts w:ascii="Calibri" w:hAnsi="Calibri" w:cs="Calibri"/>
                <w:sz w:val="21"/>
                <w:szCs w:val="21"/>
                <w:lang w:val="fr-CH"/>
              </w:rPr>
            </w:pPr>
          </w:p>
        </w:tc>
      </w:tr>
      <w:tr w:rsidR="00D877F2" w:rsidRPr="00E93091" w14:paraId="44D1DF12" w14:textId="77777777" w:rsidTr="006204E9">
        <w:trPr>
          <w:gridBefore w:val="1"/>
          <w:wBefore w:w="8" w:type="dxa"/>
        </w:trPr>
        <w:tc>
          <w:tcPr>
            <w:tcW w:w="1512" w:type="dxa"/>
          </w:tcPr>
          <w:p w14:paraId="79721D90"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t xml:space="preserve">Durée du </w:t>
            </w:r>
          </w:p>
          <w:p w14:paraId="29E50384" w14:textId="77777777" w:rsidR="00D877F2" w:rsidRPr="00D877F2" w:rsidRDefault="00D877F2" w:rsidP="007C5FAB">
            <w:pPr>
              <w:rPr>
                <w:rFonts w:ascii="Calibri" w:hAnsi="Calibri" w:cs="Calibri"/>
                <w:b/>
                <w:szCs w:val="21"/>
                <w:lang w:val="fr-CH"/>
              </w:rPr>
            </w:pPr>
            <w:proofErr w:type="gramStart"/>
            <w:r w:rsidRPr="00D877F2">
              <w:rPr>
                <w:rFonts w:ascii="Calibri" w:hAnsi="Calibri" w:cs="Calibri"/>
                <w:b/>
                <w:szCs w:val="21"/>
                <w:lang w:val="fr-CH"/>
              </w:rPr>
              <w:t>contrat</w:t>
            </w:r>
            <w:proofErr w:type="gramEnd"/>
            <w:r w:rsidRPr="00D877F2">
              <w:rPr>
                <w:rFonts w:ascii="Calibri" w:hAnsi="Calibri" w:cs="Calibri"/>
                <w:b/>
                <w:szCs w:val="21"/>
                <w:lang w:val="fr-CH"/>
              </w:rPr>
              <w:t xml:space="preserve"> de travail et période d’essai</w:t>
            </w:r>
          </w:p>
        </w:tc>
        <w:tc>
          <w:tcPr>
            <w:tcW w:w="7836" w:type="dxa"/>
            <w:gridSpan w:val="2"/>
          </w:tcPr>
          <w:p w14:paraId="018DA575" w14:textId="044D0916" w:rsidR="00D877F2" w:rsidRPr="00CB2FB1" w:rsidRDefault="00D877F2" w:rsidP="00CB2FB1">
            <w:pPr>
              <w:pStyle w:val="Univers"/>
              <w:numPr>
                <w:ilvl w:val="0"/>
                <w:numId w:val="43"/>
              </w:numPr>
              <w:tabs>
                <w:tab w:val="clear" w:pos="506"/>
                <w:tab w:val="clear" w:pos="2551"/>
                <w:tab w:val="clear" w:pos="5670"/>
                <w:tab w:val="left" w:pos="1110"/>
              </w:tabs>
              <w:spacing w:after="120" w:line="240" w:lineRule="auto"/>
              <w:ind w:left="663" w:right="0" w:hanging="731"/>
              <w:rPr>
                <w:rFonts w:ascii="Calibri" w:hAnsi="Calibri" w:cs="Calibri"/>
                <w:bCs/>
                <w:color w:val="auto"/>
                <w:sz w:val="21"/>
                <w:szCs w:val="21"/>
                <w:lang w:val="fr-CH"/>
              </w:rPr>
            </w:pPr>
            <w:r w:rsidRPr="007E7791">
              <w:rPr>
                <w:rFonts w:ascii="Calibri" w:hAnsi="Calibri" w:cs="Calibri"/>
                <w:sz w:val="21"/>
                <w:szCs w:val="21"/>
              </w:rPr>
              <w:fldChar w:fldCharType="begin">
                <w:ffData>
                  <w:name w:val="Kontrollkästchen1"/>
                  <w:enabled/>
                  <w:calcOnExit w:val="0"/>
                  <w:checkBox>
                    <w:sizeAuto/>
                    <w:default w:val="0"/>
                    <w:checked w:val="0"/>
                  </w:checkBox>
                </w:ffData>
              </w:fldChar>
            </w:r>
            <w:r w:rsidRPr="00D877F2">
              <w:rPr>
                <w:rFonts w:ascii="Calibri" w:hAnsi="Calibri" w:cs="Calibri"/>
                <w:sz w:val="21"/>
                <w:szCs w:val="21"/>
                <w:lang w:val="fr-CH"/>
              </w:rPr>
              <w:instrText xml:space="preserve"> FORMCHECKBOX </w:instrText>
            </w:r>
            <w:r w:rsidR="00DA7E6E">
              <w:rPr>
                <w:rFonts w:ascii="Calibri" w:hAnsi="Calibri" w:cs="Calibri"/>
                <w:sz w:val="21"/>
                <w:szCs w:val="21"/>
              </w:rPr>
            </w:r>
            <w:r w:rsidR="00DA7E6E">
              <w:rPr>
                <w:rFonts w:ascii="Calibri" w:hAnsi="Calibri" w:cs="Calibri"/>
                <w:sz w:val="21"/>
                <w:szCs w:val="21"/>
              </w:rPr>
              <w:fldChar w:fldCharType="separate"/>
            </w:r>
            <w:r w:rsidRPr="007E7791">
              <w:rPr>
                <w:rFonts w:ascii="Calibri" w:hAnsi="Calibri" w:cs="Calibri"/>
                <w:sz w:val="21"/>
                <w:szCs w:val="21"/>
              </w:rPr>
              <w:fldChar w:fldCharType="end"/>
            </w:r>
            <w:r w:rsidR="00A04088" w:rsidRPr="00FE55CF">
              <w:rPr>
                <w:rFonts w:ascii="Calibri" w:hAnsi="Calibri" w:cs="Calibri"/>
                <w:sz w:val="21"/>
                <w:szCs w:val="21"/>
                <w:lang w:val="fr-CH"/>
              </w:rPr>
              <w:tab/>
            </w:r>
            <w:r w:rsidRPr="00D877F2">
              <w:rPr>
                <w:rFonts w:ascii="Calibri" w:hAnsi="Calibri" w:cs="Calibri"/>
                <w:color w:val="auto"/>
                <w:sz w:val="21"/>
                <w:szCs w:val="21"/>
                <w:lang w:val="fr-CH"/>
              </w:rPr>
              <w:t xml:space="preserve">Le contrat de travail commence le </w:t>
            </w:r>
            <w:r w:rsidRPr="007E7791">
              <w:rPr>
                <w:rFonts w:ascii="Calibri" w:hAnsi="Calibri" w:cs="Calibri"/>
                <w:color w:val="auto"/>
                <w:sz w:val="21"/>
                <w:szCs w:val="21"/>
              </w:rPr>
              <w:fldChar w:fldCharType="begin" w:fldLock="1">
                <w:ffData>
                  <w:name w:val="Text12"/>
                  <w:enabled/>
                  <w:calcOnExit w:val="0"/>
                  <w:textInput>
                    <w:maxLength w:val="8"/>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color w:val="auto"/>
                <w:sz w:val="21"/>
                <w:szCs w:val="21"/>
              </w:rPr>
              <w:fldChar w:fldCharType="end"/>
            </w:r>
            <w:r w:rsidRPr="00D877F2">
              <w:rPr>
                <w:rFonts w:ascii="Calibri" w:hAnsi="Calibri" w:cs="Calibri"/>
                <w:sz w:val="21"/>
                <w:szCs w:val="21"/>
                <w:lang w:val="fr-CH"/>
              </w:rPr>
              <w:t xml:space="preserve"> et est conclu pour une durée indé</w:t>
            </w:r>
            <w:r w:rsidR="0086130D">
              <w:rPr>
                <w:rFonts w:ascii="Calibri" w:hAnsi="Calibri" w:cs="Calibri"/>
                <w:sz w:val="21"/>
                <w:szCs w:val="21"/>
                <w:lang w:val="fr-CH"/>
              </w:rPr>
              <w:t>-</w:t>
            </w:r>
            <w:r w:rsidR="0086130D">
              <w:rPr>
                <w:rFonts w:ascii="Calibri" w:hAnsi="Calibri" w:cs="Calibri"/>
                <w:sz w:val="21"/>
                <w:szCs w:val="21"/>
                <w:lang w:val="fr-CH"/>
              </w:rPr>
              <w:tab/>
            </w:r>
            <w:r w:rsidRPr="00D877F2">
              <w:rPr>
                <w:rFonts w:ascii="Calibri" w:hAnsi="Calibri" w:cs="Calibri"/>
                <w:sz w:val="21"/>
                <w:szCs w:val="21"/>
                <w:lang w:val="fr-CH"/>
              </w:rPr>
              <w:t>terminée.</w:t>
            </w:r>
          </w:p>
          <w:p w14:paraId="59BD966C" w14:textId="79443637" w:rsidR="00D877F2" w:rsidRPr="00D877F2" w:rsidRDefault="00D877F2" w:rsidP="00CB2FB1">
            <w:pPr>
              <w:pStyle w:val="Univers"/>
              <w:tabs>
                <w:tab w:val="clear" w:pos="2551"/>
                <w:tab w:val="clear" w:pos="5670"/>
                <w:tab w:val="left" w:pos="1110"/>
              </w:tabs>
              <w:spacing w:after="120" w:line="240" w:lineRule="auto"/>
              <w:ind w:left="663" w:right="0" w:hanging="731"/>
              <w:rPr>
                <w:rFonts w:ascii="Calibri" w:hAnsi="Calibri" w:cs="Calibri"/>
                <w:color w:val="auto"/>
                <w:sz w:val="21"/>
                <w:szCs w:val="21"/>
                <w:lang w:val="fr-CH"/>
              </w:rPr>
            </w:pPr>
            <w:r w:rsidRPr="00D877F2">
              <w:rPr>
                <w:rFonts w:ascii="Calibri" w:hAnsi="Calibri" w:cs="Calibri"/>
                <w:color w:val="auto"/>
                <w:sz w:val="21"/>
                <w:szCs w:val="21"/>
                <w:lang w:val="fr-CH"/>
              </w:rPr>
              <w:tab/>
            </w:r>
            <w:r w:rsidRPr="007E7791">
              <w:rPr>
                <w:rFonts w:ascii="Calibri" w:hAnsi="Calibri" w:cs="Calibri"/>
                <w:sz w:val="21"/>
                <w:szCs w:val="21"/>
              </w:rPr>
              <w:fldChar w:fldCharType="begin">
                <w:ffData>
                  <w:name w:val="Kontrollkästchen1"/>
                  <w:enabled/>
                  <w:calcOnExit w:val="0"/>
                  <w:checkBox>
                    <w:sizeAuto/>
                    <w:default w:val="0"/>
                    <w:checked w:val="0"/>
                  </w:checkBox>
                </w:ffData>
              </w:fldChar>
            </w:r>
            <w:r w:rsidRPr="00D877F2">
              <w:rPr>
                <w:rFonts w:ascii="Calibri" w:hAnsi="Calibri" w:cs="Calibri"/>
                <w:sz w:val="21"/>
                <w:szCs w:val="21"/>
                <w:lang w:val="fr-CH"/>
              </w:rPr>
              <w:instrText xml:space="preserve"> FORMCHECKBOX </w:instrText>
            </w:r>
            <w:r w:rsidR="00DA7E6E">
              <w:rPr>
                <w:rFonts w:ascii="Calibri" w:hAnsi="Calibri" w:cs="Calibri"/>
                <w:sz w:val="21"/>
                <w:szCs w:val="21"/>
              </w:rPr>
            </w:r>
            <w:r w:rsidR="00DA7E6E">
              <w:rPr>
                <w:rFonts w:ascii="Calibri" w:hAnsi="Calibri" w:cs="Calibri"/>
                <w:sz w:val="21"/>
                <w:szCs w:val="21"/>
              </w:rPr>
              <w:fldChar w:fldCharType="separate"/>
            </w:r>
            <w:r w:rsidRPr="007E7791">
              <w:rPr>
                <w:rFonts w:ascii="Calibri" w:hAnsi="Calibri" w:cs="Calibri"/>
                <w:sz w:val="21"/>
                <w:szCs w:val="21"/>
              </w:rPr>
              <w:fldChar w:fldCharType="end"/>
            </w:r>
            <w:r w:rsidR="00A04088" w:rsidRPr="00B20AB0">
              <w:rPr>
                <w:rFonts w:ascii="Calibri" w:hAnsi="Calibri" w:cs="Calibri"/>
                <w:sz w:val="21"/>
                <w:szCs w:val="21"/>
                <w:lang w:val="fr-CH"/>
              </w:rPr>
              <w:tab/>
            </w:r>
            <w:r w:rsidRPr="00D877F2">
              <w:rPr>
                <w:rFonts w:ascii="Calibri" w:hAnsi="Calibri" w:cs="Calibri"/>
                <w:sz w:val="21"/>
                <w:szCs w:val="21"/>
                <w:lang w:val="fr-CH"/>
              </w:rPr>
              <w:t>Le contrat de travail est à durée déterminée, à savoir du</w:t>
            </w:r>
            <w:r w:rsidRPr="00D877F2">
              <w:rPr>
                <w:rFonts w:ascii="Calibri" w:hAnsi="Calibri" w:cs="Calibri"/>
                <w:color w:val="auto"/>
                <w:sz w:val="21"/>
                <w:szCs w:val="21"/>
                <w:lang w:val="fr-CH"/>
              </w:rPr>
              <w:t xml:space="preserve"> </w:t>
            </w:r>
            <w:r w:rsidRPr="007E7791">
              <w:rPr>
                <w:rFonts w:ascii="Calibri" w:hAnsi="Calibri" w:cs="Calibri"/>
                <w:color w:val="auto"/>
                <w:sz w:val="21"/>
                <w:szCs w:val="21"/>
              </w:rPr>
              <w:fldChar w:fldCharType="begin" w:fldLock="1">
                <w:ffData>
                  <w:name w:val="Text12"/>
                  <w:enabled/>
                  <w:calcOnExit w:val="0"/>
                  <w:textInput>
                    <w:maxLength w:val="8"/>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color w:val="auto"/>
                <w:sz w:val="21"/>
                <w:szCs w:val="21"/>
              </w:rPr>
              <w:fldChar w:fldCharType="end"/>
            </w:r>
            <w:r w:rsidRPr="00D877F2">
              <w:rPr>
                <w:rFonts w:ascii="Calibri" w:hAnsi="Calibri" w:cs="Calibri"/>
                <w:color w:val="auto"/>
                <w:sz w:val="21"/>
                <w:szCs w:val="21"/>
                <w:lang w:val="fr-CH"/>
              </w:rPr>
              <w:t xml:space="preserve"> au </w:t>
            </w:r>
            <w:r w:rsidRPr="007E7791">
              <w:rPr>
                <w:rFonts w:ascii="Calibri" w:hAnsi="Calibri" w:cs="Calibri"/>
                <w:color w:val="auto"/>
                <w:sz w:val="21"/>
                <w:szCs w:val="21"/>
              </w:rPr>
              <w:fldChar w:fldCharType="begin" w:fldLock="1">
                <w:ffData>
                  <w:name w:val="Text12"/>
                  <w:enabled/>
                  <w:calcOnExit w:val="0"/>
                  <w:textInput>
                    <w:maxLength w:val="8"/>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color w:val="auto"/>
                <w:sz w:val="21"/>
                <w:szCs w:val="21"/>
              </w:rPr>
              <w:fldChar w:fldCharType="end"/>
            </w:r>
            <w:r w:rsidRPr="00D877F2">
              <w:rPr>
                <w:rFonts w:ascii="Calibri" w:hAnsi="Calibri" w:cs="Calibri"/>
                <w:color w:val="auto"/>
                <w:sz w:val="21"/>
                <w:szCs w:val="21"/>
                <w:lang w:val="fr-CH"/>
              </w:rPr>
              <w:t>.</w:t>
            </w:r>
          </w:p>
          <w:p w14:paraId="5940932C" w14:textId="4A90B3DC" w:rsidR="00D877F2" w:rsidRPr="00124611" w:rsidRDefault="00D877F2" w:rsidP="00A04088">
            <w:pPr>
              <w:pStyle w:val="Univers"/>
              <w:tabs>
                <w:tab w:val="clear" w:pos="2551"/>
                <w:tab w:val="clear" w:pos="5670"/>
              </w:tabs>
              <w:spacing w:line="240" w:lineRule="auto"/>
              <w:ind w:left="662" w:hanging="732"/>
              <w:rPr>
                <w:rFonts w:ascii="Calibri" w:hAnsi="Calibri" w:cs="Calibri"/>
                <w:color w:val="auto"/>
                <w:sz w:val="21"/>
                <w:szCs w:val="21"/>
                <w:lang w:val="fr-CH"/>
              </w:rPr>
            </w:pPr>
            <w:r w:rsidRPr="00D877F2">
              <w:rPr>
                <w:rFonts w:ascii="Calibri" w:hAnsi="Calibri" w:cs="Calibri"/>
                <w:color w:val="auto"/>
                <w:sz w:val="21"/>
                <w:szCs w:val="21"/>
                <w:lang w:val="fr-CH"/>
              </w:rPr>
              <w:tab/>
            </w:r>
            <w:sdt>
              <w:sdtPr>
                <w:rPr>
                  <w:rFonts w:ascii="Calibri" w:hAnsi="Calibri" w:cs="Calibri"/>
                  <w:color w:val="auto"/>
                  <w:sz w:val="21"/>
                  <w:szCs w:val="21"/>
                </w:rPr>
                <w:alias w:val="Durée"/>
                <w:tag w:val="Dauer"/>
                <w:id w:val="1930926833"/>
                <w:placeholder>
                  <w:docPart w:val="03D8C879263F4E4C88D9D242B7A3E750"/>
                </w:placeholder>
                <w:showingPlcHdr/>
                <w:comboBox>
                  <w:listItem w:value="Wählen Sie ein Element aus."/>
                  <w:listItem w:displayText="Le premier mois" w:value="Der erste Monat"/>
                  <w:listItem w:displayText="Les deux premiers mois" w:value="Die ersten zwei Monate"/>
                  <w:listItem w:displayText="Les trois premiers mois" w:value="Die ersten drei Monate"/>
                </w:comboBox>
              </w:sdtPr>
              <w:sdtEndPr/>
              <w:sdtContent>
                <w:r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w:t>
            </w:r>
            <w:proofErr w:type="gramStart"/>
            <w:r w:rsidRPr="00D877F2">
              <w:rPr>
                <w:rFonts w:ascii="Calibri" w:hAnsi="Calibri" w:cs="Calibri"/>
                <w:color w:val="auto"/>
                <w:sz w:val="21"/>
                <w:szCs w:val="21"/>
                <w:lang w:val="fr-CH"/>
              </w:rPr>
              <w:t>du</w:t>
            </w:r>
            <w:proofErr w:type="gramEnd"/>
            <w:r w:rsidRPr="00D877F2">
              <w:rPr>
                <w:rFonts w:ascii="Calibri" w:hAnsi="Calibri" w:cs="Calibri"/>
                <w:color w:val="auto"/>
                <w:sz w:val="21"/>
                <w:szCs w:val="21"/>
                <w:lang w:val="fr-CH"/>
              </w:rPr>
              <w:t xml:space="preserve"> contrat de travail </w:t>
            </w:r>
            <w:sdt>
              <w:sdtPr>
                <w:rPr>
                  <w:rFonts w:ascii="Calibri" w:hAnsi="Calibri" w:cs="Calibri"/>
                  <w:color w:val="auto"/>
                  <w:sz w:val="21"/>
                  <w:szCs w:val="21"/>
                </w:rPr>
                <w:alias w:val="Durée"/>
                <w:tag w:val="Dauer"/>
                <w:id w:val="285318982"/>
                <w:placeholder>
                  <w:docPart w:val="03D8C879263F4E4C88D9D242B7A3E750"/>
                </w:placeholder>
                <w:showingPlcHdr/>
                <w:comboBox>
                  <w:listItem w:value="Wählen Sie ein Element aus."/>
                  <w:listItem w:displayText="compte" w:value="gilt"/>
                  <w:listItem w:displayText="comptent" w:value="gelten"/>
                </w:comboBox>
              </w:sdtPr>
              <w:sdtEndPr/>
              <w:sdtContent>
                <w:r w:rsidR="00E93091"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w:t>
            </w:r>
            <w:r w:rsidRPr="00124611">
              <w:rPr>
                <w:rFonts w:ascii="Calibri" w:hAnsi="Calibri" w:cs="Calibri"/>
                <w:color w:val="auto"/>
                <w:sz w:val="21"/>
                <w:szCs w:val="21"/>
                <w:lang w:val="fr-CH"/>
              </w:rPr>
              <w:t xml:space="preserve">comme période d’essai. </w:t>
            </w:r>
          </w:p>
          <w:p w14:paraId="1D5AF0BA" w14:textId="77777777" w:rsidR="00D877F2" w:rsidRPr="00124611" w:rsidRDefault="00D877F2" w:rsidP="00A04088">
            <w:pPr>
              <w:tabs>
                <w:tab w:val="left" w:pos="1064"/>
              </w:tabs>
              <w:ind w:left="662" w:hanging="732"/>
              <w:jc w:val="both"/>
              <w:rPr>
                <w:rFonts w:ascii="Calibri" w:hAnsi="Calibri" w:cs="Calibri"/>
                <w:szCs w:val="21"/>
                <w:lang w:val="fr-CH"/>
              </w:rPr>
            </w:pPr>
          </w:p>
        </w:tc>
      </w:tr>
      <w:tr w:rsidR="00D877F2" w:rsidRPr="00DA7E6E" w14:paraId="0D6C5E5B" w14:textId="77777777" w:rsidTr="006204E9">
        <w:trPr>
          <w:gridBefore w:val="1"/>
          <w:wBefore w:w="8" w:type="dxa"/>
        </w:trPr>
        <w:tc>
          <w:tcPr>
            <w:tcW w:w="1512" w:type="dxa"/>
          </w:tcPr>
          <w:p w14:paraId="426784AA" w14:textId="77777777" w:rsidR="00D877F2" w:rsidRPr="00427A8E" w:rsidRDefault="00D877F2" w:rsidP="007C5FAB">
            <w:pPr>
              <w:rPr>
                <w:rFonts w:ascii="Calibri" w:hAnsi="Calibri" w:cs="Calibri"/>
                <w:b/>
                <w:szCs w:val="21"/>
                <w:lang w:val="fr-CH"/>
              </w:rPr>
            </w:pPr>
            <w:r w:rsidRPr="00427A8E">
              <w:rPr>
                <w:rFonts w:ascii="Calibri" w:hAnsi="Calibri" w:cs="Calibri"/>
                <w:b/>
                <w:szCs w:val="21"/>
                <w:lang w:val="fr-CH"/>
              </w:rPr>
              <w:t>Durée de travail et heures supplémentaires</w:t>
            </w:r>
          </w:p>
          <w:p w14:paraId="18594068" w14:textId="77777777" w:rsidR="00D877F2" w:rsidRPr="00427A8E" w:rsidRDefault="00D877F2" w:rsidP="007C5FAB">
            <w:pPr>
              <w:rPr>
                <w:rFonts w:ascii="Calibri" w:hAnsi="Calibri" w:cs="Calibri"/>
                <w:b/>
                <w:szCs w:val="21"/>
                <w:lang w:val="fr-CH"/>
              </w:rPr>
            </w:pPr>
          </w:p>
        </w:tc>
        <w:tc>
          <w:tcPr>
            <w:tcW w:w="7836" w:type="dxa"/>
            <w:gridSpan w:val="2"/>
          </w:tcPr>
          <w:p w14:paraId="6B89037F" w14:textId="59791EAA" w:rsidR="00D877F2" w:rsidRPr="0017645C" w:rsidRDefault="00D877F2" w:rsidP="00CB2FB1">
            <w:pPr>
              <w:pStyle w:val="MPAFormularfeld"/>
              <w:tabs>
                <w:tab w:val="clear" w:pos="283"/>
              </w:tabs>
              <w:ind w:left="635" w:hanging="686"/>
            </w:pPr>
            <w:r w:rsidRPr="00D877F2">
              <w:t xml:space="preserve">Le taux d’occupation s’élève à </w:t>
            </w:r>
            <w:r w:rsidRPr="007E7791">
              <w:fldChar w:fldCharType="begin" w:fldLock="1">
                <w:ffData>
                  <w:name w:val="Text13"/>
                  <w:enabled/>
                  <w:calcOnExit w:val="0"/>
                  <w:textInput/>
                </w:ffData>
              </w:fldChar>
            </w:r>
            <w:r w:rsidRPr="00D877F2">
              <w:instrText xml:space="preserve"> FORMTEXT </w:instrText>
            </w:r>
            <w:r w:rsidRPr="007E7791">
              <w:fldChar w:fldCharType="separate"/>
            </w:r>
            <w:r w:rsidRPr="00D877F2">
              <w:t>     </w:t>
            </w:r>
            <w:r w:rsidRPr="007E7791">
              <w:fldChar w:fldCharType="end"/>
            </w:r>
            <w:r w:rsidRPr="00D877F2">
              <w:t xml:space="preserve">, sur la base d’une semaine de </w:t>
            </w:r>
            <w:sdt>
              <w:sdtPr>
                <w:id w:val="-1187363497"/>
                <w:placeholder>
                  <w:docPart w:val="CE22AB888B164F42B1E6818D0EF3593C"/>
                </w:placeholder>
              </w:sdtPr>
              <w:sdtEndPr/>
              <w:sdtContent>
                <w:r w:rsidR="00DA7E6E">
                  <w:tab/>
                </w:r>
                <w:r w:rsidR="00DA7E6E">
                  <w:tab/>
                </w:r>
                <w:sdt>
                  <w:sdtPr>
                    <w:rPr>
                      <w:rStyle w:val="Formatvorlage2"/>
                      <w:rFonts w:ascii="Calibri" w:hAnsi="Calibri"/>
                      <w:sz w:val="21"/>
                    </w:rPr>
                    <w:alias w:val="Heures"/>
                    <w:tag w:val="Stunden"/>
                    <w:id w:val="906576414"/>
                    <w:placeholder>
                      <w:docPart w:val="03D8C879263F4E4C88D9D242B7A3E750"/>
                    </w:placeholder>
                    <w:showingPlcHdr/>
                    <w:dropDownList>
                      <w:listItem w:value="Wählen Sie ein Element aus."/>
                      <w:listItem w:displayText="40" w:value="40"/>
                      <w:listItem w:displayText="41" w:value="41"/>
                      <w:listItem w:displayText="42" w:value="42"/>
                      <w:listItem w:displayText="43" w:value="43"/>
                      <w:listItem w:displayText="44" w:value="44"/>
                      <w:listItem w:displayText="45" w:value="45"/>
                    </w:dropDownList>
                  </w:sdtPr>
                  <w:sdtEndPr>
                    <w:rPr>
                      <w:rStyle w:val="Policepardfaut"/>
                    </w:rPr>
                  </w:sdtEndPr>
                  <w:sdtContent>
                    <w:r w:rsidR="00E93091" w:rsidRPr="005374EF">
                      <w:rPr>
                        <w:rStyle w:val="Textedelespacerserv"/>
                        <w:color w:val="FFFFFF" w:themeColor="background1"/>
                        <w:shd w:val="clear" w:color="auto" w:fill="3C5587"/>
                      </w:rPr>
                      <w:t>Sélectionnez un élément.</w:t>
                    </w:r>
                  </w:sdtContent>
                </w:sdt>
              </w:sdtContent>
            </w:sdt>
            <w:r w:rsidRPr="00D877F2">
              <w:t xml:space="preserve"> </w:t>
            </w:r>
            <w:r w:rsidRPr="00732D0A">
              <w:t>heures.</w:t>
            </w:r>
          </w:p>
          <w:p w14:paraId="02581620" w14:textId="77777777" w:rsidR="00D877F2" w:rsidRPr="00D877F2" w:rsidRDefault="00D877F2" w:rsidP="00CB2FB1">
            <w:pPr>
              <w:pStyle w:val="Univers"/>
              <w:tabs>
                <w:tab w:val="clear" w:pos="2551"/>
                <w:tab w:val="left" w:pos="2907"/>
              </w:tabs>
              <w:spacing w:after="120" w:line="240" w:lineRule="auto"/>
              <w:ind w:left="635" w:right="0" w:hanging="635"/>
              <w:rPr>
                <w:rFonts w:ascii="Calibri" w:hAnsi="Calibri" w:cs="Calibri"/>
                <w:color w:val="auto"/>
                <w:sz w:val="21"/>
                <w:szCs w:val="21"/>
                <w:lang w:val="fr-CH"/>
              </w:rPr>
            </w:pPr>
            <w:r w:rsidRPr="00D877F2">
              <w:rPr>
                <w:rFonts w:ascii="Calibri" w:hAnsi="Calibri" w:cs="Calibri"/>
                <w:color w:val="auto"/>
                <w:sz w:val="21"/>
                <w:szCs w:val="21"/>
                <w:lang w:val="fr-CH"/>
              </w:rPr>
              <w:tab/>
              <w:t xml:space="preserve">Les heures supplémentaires sont compensées par un congé de même durée. L’employeur décide de la période. </w:t>
            </w:r>
          </w:p>
          <w:p w14:paraId="08558E30" w14:textId="77777777" w:rsidR="00D877F2" w:rsidRPr="00D877F2" w:rsidRDefault="00D877F2" w:rsidP="00A04088">
            <w:pPr>
              <w:pStyle w:val="Univers"/>
              <w:tabs>
                <w:tab w:val="clear" w:pos="2551"/>
                <w:tab w:val="left" w:pos="2907"/>
              </w:tabs>
              <w:spacing w:line="240" w:lineRule="auto"/>
              <w:ind w:left="634" w:hanging="634"/>
              <w:rPr>
                <w:rFonts w:ascii="Calibri" w:hAnsi="Calibri" w:cs="Calibri"/>
                <w:color w:val="auto"/>
                <w:sz w:val="21"/>
                <w:szCs w:val="21"/>
                <w:lang w:val="fr-CH"/>
              </w:rPr>
            </w:pPr>
            <w:r w:rsidRPr="00D877F2">
              <w:rPr>
                <w:rFonts w:ascii="Calibri" w:hAnsi="Calibri" w:cs="Calibri"/>
                <w:color w:val="auto"/>
                <w:sz w:val="21"/>
                <w:szCs w:val="21"/>
                <w:lang w:val="fr-CH"/>
              </w:rPr>
              <w:tab/>
              <w:t xml:space="preserve">Si les heures supplémentaires ne peuvent pas être compensées par un congé, elles sont rémunérées au taux horaire normal, avec une majoration d’un quart. </w:t>
            </w:r>
          </w:p>
          <w:p w14:paraId="553C82A2" w14:textId="77777777" w:rsidR="00D877F2" w:rsidRPr="00D877F2" w:rsidRDefault="00D877F2" w:rsidP="007C5FAB">
            <w:pPr>
              <w:pStyle w:val="Univers"/>
              <w:tabs>
                <w:tab w:val="left" w:pos="2907"/>
              </w:tabs>
              <w:rPr>
                <w:rFonts w:ascii="Calibri" w:hAnsi="Calibri" w:cs="Calibri"/>
                <w:sz w:val="21"/>
                <w:szCs w:val="21"/>
                <w:lang w:val="fr-CH"/>
              </w:rPr>
            </w:pPr>
          </w:p>
        </w:tc>
      </w:tr>
      <w:tr w:rsidR="00D877F2" w:rsidRPr="0061610A" w14:paraId="195CEA97" w14:textId="77777777" w:rsidTr="006204E9">
        <w:trPr>
          <w:gridBefore w:val="1"/>
          <w:wBefore w:w="8" w:type="dxa"/>
        </w:trPr>
        <w:tc>
          <w:tcPr>
            <w:tcW w:w="1512" w:type="dxa"/>
          </w:tcPr>
          <w:p w14:paraId="7AE40D2F" w14:textId="4E1A7ED1" w:rsidR="00D877F2" w:rsidRPr="007E7791" w:rsidRDefault="00D877F2" w:rsidP="007C5FAB">
            <w:pPr>
              <w:rPr>
                <w:rFonts w:ascii="Calibri" w:hAnsi="Calibri" w:cs="Calibri"/>
                <w:b/>
                <w:szCs w:val="21"/>
              </w:rPr>
            </w:pPr>
            <w:r w:rsidRPr="007E7791">
              <w:rPr>
                <w:rFonts w:ascii="Calibri" w:hAnsi="Calibri" w:cs="Calibri"/>
                <w:b/>
                <w:szCs w:val="21"/>
              </w:rPr>
              <w:t>Droit au salaire</w:t>
            </w:r>
          </w:p>
          <w:p w14:paraId="19DAB764" w14:textId="77777777" w:rsidR="00D877F2" w:rsidRPr="007E7791" w:rsidRDefault="00D877F2" w:rsidP="007C5FAB">
            <w:pPr>
              <w:rPr>
                <w:rFonts w:ascii="Calibri" w:hAnsi="Calibri" w:cs="Calibri"/>
                <w:b/>
                <w:szCs w:val="21"/>
              </w:rPr>
            </w:pPr>
          </w:p>
        </w:tc>
        <w:tc>
          <w:tcPr>
            <w:tcW w:w="7836" w:type="dxa"/>
            <w:gridSpan w:val="2"/>
          </w:tcPr>
          <w:p w14:paraId="622DCE4B" w14:textId="417E469E" w:rsidR="00D877F2" w:rsidRPr="00D877F2" w:rsidRDefault="00D877F2" w:rsidP="00CB2FB1">
            <w:pPr>
              <w:pStyle w:val="Univers"/>
              <w:tabs>
                <w:tab w:val="clear" w:pos="2551"/>
                <w:tab w:val="left" w:pos="781"/>
                <w:tab w:val="left" w:pos="2778"/>
              </w:tabs>
              <w:spacing w:after="120" w:line="240" w:lineRule="auto"/>
              <w:ind w:left="635" w:right="0" w:hanging="703"/>
              <w:rPr>
                <w:rFonts w:ascii="Calibri" w:hAnsi="Calibri" w:cs="Calibri"/>
                <w:color w:val="auto"/>
                <w:sz w:val="21"/>
                <w:szCs w:val="21"/>
                <w:lang w:val="fr-CH"/>
              </w:rPr>
            </w:pPr>
            <w:r w:rsidRPr="00D877F2">
              <w:rPr>
                <w:rFonts w:ascii="Calibri" w:hAnsi="Calibri" w:cs="Calibri"/>
                <w:color w:val="auto"/>
                <w:sz w:val="21"/>
                <w:szCs w:val="21"/>
                <w:lang w:val="fr-CH"/>
              </w:rPr>
              <w:t xml:space="preserve">3.1 </w:t>
            </w:r>
            <w:r w:rsidRPr="00D877F2">
              <w:rPr>
                <w:rFonts w:ascii="Calibri" w:hAnsi="Calibri" w:cs="Calibri"/>
                <w:color w:val="auto"/>
                <w:sz w:val="21"/>
                <w:szCs w:val="21"/>
                <w:lang w:val="fr-CH"/>
              </w:rPr>
              <w:tab/>
              <w:t>Le salaire est versé mensuellement, à la fin de chaque mois.</w:t>
            </w:r>
          </w:p>
          <w:bookmarkStart w:id="3" w:name="Kontrollkästchen3"/>
          <w:p w14:paraId="24887A24" w14:textId="1E02D4D4" w:rsidR="00D877F2" w:rsidRPr="00D877F2" w:rsidRDefault="00D877F2" w:rsidP="00CB2FB1">
            <w:pPr>
              <w:pStyle w:val="Univers"/>
              <w:tabs>
                <w:tab w:val="clear" w:pos="2551"/>
                <w:tab w:val="left" w:pos="818"/>
                <w:tab w:val="left" w:pos="2778"/>
              </w:tabs>
              <w:spacing w:after="120" w:line="240" w:lineRule="auto"/>
              <w:ind w:left="1100" w:right="0" w:hanging="471"/>
              <w:rPr>
                <w:rFonts w:ascii="Calibri" w:hAnsi="Calibri" w:cs="Calibri"/>
                <w:color w:val="auto"/>
                <w:sz w:val="21"/>
                <w:szCs w:val="21"/>
                <w:lang w:val="fr-CH"/>
              </w:rPr>
            </w:pPr>
            <w:r w:rsidRPr="007E7791">
              <w:rPr>
                <w:rFonts w:ascii="Calibri" w:hAnsi="Calibri" w:cs="Calibri"/>
                <w:sz w:val="21"/>
                <w:szCs w:val="21"/>
              </w:rPr>
              <w:fldChar w:fldCharType="begin">
                <w:ffData>
                  <w:name w:val="Kontrollkästchen3"/>
                  <w:enabled/>
                  <w:calcOnExit w:val="0"/>
                  <w:checkBox>
                    <w:sizeAuto/>
                    <w:default w:val="0"/>
                  </w:checkBox>
                </w:ffData>
              </w:fldChar>
            </w:r>
            <w:r w:rsidRPr="00D877F2">
              <w:rPr>
                <w:rFonts w:ascii="Calibri" w:hAnsi="Calibri" w:cs="Calibri"/>
                <w:sz w:val="21"/>
                <w:szCs w:val="21"/>
                <w:lang w:val="fr-CH"/>
              </w:rPr>
              <w:instrText xml:space="preserve"> FORMCHECKBOX </w:instrText>
            </w:r>
            <w:r w:rsidR="00DA7E6E">
              <w:rPr>
                <w:rFonts w:ascii="Calibri" w:hAnsi="Calibri" w:cs="Calibri"/>
                <w:sz w:val="21"/>
                <w:szCs w:val="21"/>
              </w:rPr>
            </w:r>
            <w:r w:rsidR="00DA7E6E">
              <w:rPr>
                <w:rFonts w:ascii="Calibri" w:hAnsi="Calibri" w:cs="Calibri"/>
                <w:sz w:val="21"/>
                <w:szCs w:val="21"/>
              </w:rPr>
              <w:fldChar w:fldCharType="separate"/>
            </w:r>
            <w:r w:rsidRPr="007E7791">
              <w:rPr>
                <w:rFonts w:ascii="Calibri" w:hAnsi="Calibri" w:cs="Calibri"/>
                <w:sz w:val="21"/>
                <w:szCs w:val="21"/>
              </w:rPr>
              <w:fldChar w:fldCharType="end"/>
            </w:r>
            <w:bookmarkEnd w:id="3"/>
            <w:r w:rsidR="00AE26A4">
              <w:rPr>
                <w:rFonts w:ascii="Calibri" w:hAnsi="Calibri" w:cs="Calibri"/>
                <w:color w:val="auto"/>
                <w:sz w:val="21"/>
                <w:szCs w:val="21"/>
                <w:lang w:val="fr-CH"/>
              </w:rPr>
              <w:tab/>
            </w:r>
            <w:r w:rsidRPr="00D877F2">
              <w:rPr>
                <w:rFonts w:ascii="Calibri" w:hAnsi="Calibri" w:cs="Calibri"/>
                <w:color w:val="auto"/>
                <w:sz w:val="21"/>
                <w:szCs w:val="21"/>
                <w:lang w:val="fr-CH"/>
              </w:rPr>
              <w:t xml:space="preserve">Le salaire annuel brut s’élève à </w:t>
            </w:r>
            <w:r w:rsidR="00E93091" w:rsidRPr="00E93091">
              <w:rPr>
                <w:rFonts w:ascii="Calibri" w:hAnsi="Calibri" w:cs="Calibri"/>
                <w:bCs/>
                <w:color w:val="auto"/>
                <w:sz w:val="21"/>
                <w:szCs w:val="21"/>
              </w:rPr>
              <w:fldChar w:fldCharType="begin">
                <w:ffData>
                  <w:name w:val=""/>
                  <w:enabled/>
                  <w:calcOnExit w:val="0"/>
                  <w:textInput>
                    <w:maxLength w:val="60"/>
                  </w:textInput>
                </w:ffData>
              </w:fldChar>
            </w:r>
            <w:r w:rsidR="00E93091" w:rsidRPr="00E93091">
              <w:rPr>
                <w:rFonts w:ascii="Calibri" w:hAnsi="Calibri" w:cs="Calibri"/>
                <w:bCs/>
                <w:color w:val="auto"/>
                <w:sz w:val="21"/>
                <w:szCs w:val="21"/>
                <w:lang w:val="fr-CH"/>
              </w:rPr>
              <w:instrText xml:space="preserve"> FORMTEXT </w:instrText>
            </w:r>
            <w:r w:rsidR="00E93091" w:rsidRPr="00E93091">
              <w:rPr>
                <w:rFonts w:ascii="Calibri" w:hAnsi="Calibri" w:cs="Calibri"/>
                <w:bCs/>
                <w:color w:val="auto"/>
                <w:sz w:val="21"/>
                <w:szCs w:val="21"/>
              </w:rPr>
            </w:r>
            <w:r w:rsidR="00E93091" w:rsidRPr="00E93091">
              <w:rPr>
                <w:rFonts w:ascii="Calibri" w:hAnsi="Calibri" w:cs="Calibri"/>
                <w:bCs/>
                <w:color w:val="auto"/>
                <w:sz w:val="21"/>
                <w:szCs w:val="21"/>
              </w:rPr>
              <w:fldChar w:fldCharType="separate"/>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color w:val="auto"/>
                <w:sz w:val="21"/>
                <w:szCs w:val="21"/>
              </w:rPr>
              <w:fldChar w:fldCharType="end"/>
            </w:r>
            <w:r w:rsidRPr="00D877F2">
              <w:rPr>
                <w:rFonts w:ascii="Calibri" w:hAnsi="Calibri" w:cs="Calibri"/>
                <w:sz w:val="21"/>
                <w:szCs w:val="21"/>
                <w:lang w:val="fr-CH"/>
              </w:rPr>
              <w:t> francs</w:t>
            </w:r>
            <w:r w:rsidRPr="00D877F2">
              <w:rPr>
                <w:rFonts w:ascii="Calibri" w:hAnsi="Calibri" w:cs="Calibri"/>
                <w:color w:val="auto"/>
                <w:sz w:val="21"/>
                <w:szCs w:val="21"/>
                <w:lang w:val="fr-CH"/>
              </w:rPr>
              <w:t>. (</w:t>
            </w:r>
            <w:r w:rsidRPr="007E7791">
              <w:rPr>
                <w:rFonts w:ascii="Calibri" w:hAnsi="Calibri" w:cs="Calibri"/>
                <w:b/>
                <w:color w:val="auto"/>
                <w:sz w:val="21"/>
                <w:szCs w:val="21"/>
              </w:rPr>
              <w:fldChar w:fldCharType="begin" w:fldLock="1">
                <w:ffData>
                  <w:name w:val="Text2"/>
                  <w:enabled/>
                  <w:calcOnExit w:val="0"/>
                  <w:textInput>
                    <w:maxLength w:val="60"/>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b/>
                <w:color w:val="auto"/>
                <w:sz w:val="21"/>
                <w:szCs w:val="21"/>
              </w:rPr>
            </w:r>
            <w:r w:rsidRPr="007E7791">
              <w:rPr>
                <w:rFonts w:ascii="Calibri" w:hAnsi="Calibri" w:cs="Calibri"/>
                <w:b/>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b/>
                <w:color w:val="auto"/>
                <w:sz w:val="21"/>
                <w:szCs w:val="21"/>
              </w:rPr>
              <w:fldChar w:fldCharType="end"/>
            </w:r>
            <w:r w:rsidRPr="00D877F2">
              <w:rPr>
                <w:rFonts w:ascii="Calibri" w:hAnsi="Calibri" w:cs="Calibri"/>
                <w:color w:val="auto"/>
                <w:sz w:val="21"/>
                <w:szCs w:val="21"/>
                <w:lang w:val="fr-CH"/>
              </w:rPr>
              <w:t xml:space="preserve"> francs par mois). </w:t>
            </w:r>
            <w:r w:rsidRPr="00D877F2">
              <w:rPr>
                <w:rFonts w:ascii="Calibri" w:hAnsi="Calibri" w:cs="Calibri"/>
                <w:sz w:val="21"/>
                <w:szCs w:val="21"/>
                <w:lang w:val="fr-CH"/>
              </w:rPr>
              <w:t>Le salaire est versé 13 fois</w:t>
            </w:r>
            <w:r w:rsidRPr="00D877F2">
              <w:rPr>
                <w:rFonts w:ascii="Calibri" w:hAnsi="Calibri" w:cs="Calibri"/>
                <w:color w:val="auto"/>
                <w:sz w:val="21"/>
                <w:szCs w:val="21"/>
                <w:lang w:val="fr-CH"/>
              </w:rPr>
              <w:t xml:space="preserve">. </w:t>
            </w:r>
            <w:sdt>
              <w:sdtPr>
                <w:rPr>
                  <w:rFonts w:ascii="Calibri" w:hAnsi="Calibri" w:cs="Calibri"/>
                  <w:color w:val="auto"/>
                  <w:sz w:val="21"/>
                  <w:szCs w:val="21"/>
                  <w:lang w:val="fr-CH"/>
                </w:rPr>
                <w:alias w:val="Versement du 13e salaire"/>
                <w:tag w:val="Auszahlung 13. Monatslohn"/>
                <w:id w:val="-1241327887"/>
                <w:placeholder>
                  <w:docPart w:val="03D8C879263F4E4C88D9D242B7A3E750"/>
                </w:placeholder>
                <w:showingPlcHdr/>
                <w:comboBox>
                  <w:listItem w:value="Wählen Sie ein Element aus."/>
                  <w:listItem w:displayText="Le 13e salaire est versé pour moitié fin juin et fin décembre." w:value="Der 13. Monatslohn wird hälftig Ende Juni und Dezember ausbezahlt."/>
                  <w:listItem w:displayText="Le 13e salaire est versé fin novembre." w:value="Der 13. Monatslohn wird Ende November ausbezahlt."/>
                  <w:listItem w:displayText="Le 13e salaire est versé fin décembre." w:value="Der 13. Monatslohn wird Ende Dezember ausbezahlt."/>
                </w:comboBox>
              </w:sdtPr>
              <w:sdtEndPr/>
              <w:sdtContent>
                <w:r w:rsidR="00ED6884" w:rsidRPr="005374EF">
                  <w:rPr>
                    <w:rStyle w:val="Textedelespacerserv"/>
                    <w:rFonts w:ascii="Calibri" w:hAnsi="Calibri" w:cs="Calibri"/>
                    <w:color w:val="FFFFFF" w:themeColor="background1"/>
                    <w:sz w:val="21"/>
                    <w:szCs w:val="21"/>
                    <w:shd w:val="clear" w:color="auto" w:fill="3C5587"/>
                    <w:lang w:val="fr-CH"/>
                  </w:rPr>
                  <w:t>Sélectionnez un élément.</w:t>
                </w:r>
              </w:sdtContent>
            </w:sdt>
          </w:p>
          <w:bookmarkStart w:id="4" w:name="Kontrollkästchen4"/>
          <w:p w14:paraId="22C285FB" w14:textId="23B08EF9" w:rsidR="00D877F2" w:rsidRPr="00D877F2" w:rsidRDefault="00D877F2" w:rsidP="00CB2FB1">
            <w:pPr>
              <w:pStyle w:val="Univers"/>
              <w:tabs>
                <w:tab w:val="clear" w:pos="2551"/>
                <w:tab w:val="clear" w:pos="5670"/>
                <w:tab w:val="left" w:pos="811"/>
              </w:tabs>
              <w:spacing w:before="0" w:after="120" w:line="240" w:lineRule="auto"/>
              <w:ind w:left="1100" w:right="0" w:hanging="471"/>
              <w:rPr>
                <w:rFonts w:ascii="Calibri" w:hAnsi="Calibri" w:cs="Calibri"/>
                <w:color w:val="auto"/>
                <w:sz w:val="21"/>
                <w:szCs w:val="21"/>
                <w:lang w:val="fr-CH"/>
              </w:rPr>
            </w:pPr>
            <w:r w:rsidRPr="007E7791">
              <w:rPr>
                <w:rFonts w:ascii="Calibri" w:hAnsi="Calibri" w:cs="Calibri"/>
                <w:sz w:val="21"/>
                <w:szCs w:val="21"/>
              </w:rPr>
              <w:fldChar w:fldCharType="begin">
                <w:ffData>
                  <w:name w:val="Kontrollkästchen4"/>
                  <w:enabled/>
                  <w:calcOnExit w:val="0"/>
                  <w:checkBox>
                    <w:sizeAuto/>
                    <w:default w:val="0"/>
                  </w:checkBox>
                </w:ffData>
              </w:fldChar>
            </w:r>
            <w:r w:rsidRPr="00D877F2">
              <w:rPr>
                <w:rFonts w:ascii="Calibri" w:hAnsi="Calibri" w:cs="Calibri"/>
                <w:sz w:val="21"/>
                <w:szCs w:val="21"/>
                <w:lang w:val="fr-CH"/>
              </w:rPr>
              <w:instrText xml:space="preserve"> FORMCHECKBOX </w:instrText>
            </w:r>
            <w:r w:rsidR="00DA7E6E">
              <w:rPr>
                <w:rFonts w:ascii="Calibri" w:hAnsi="Calibri" w:cs="Calibri"/>
                <w:sz w:val="21"/>
                <w:szCs w:val="21"/>
              </w:rPr>
            </w:r>
            <w:r w:rsidR="00DA7E6E">
              <w:rPr>
                <w:rFonts w:ascii="Calibri" w:hAnsi="Calibri" w:cs="Calibri"/>
                <w:sz w:val="21"/>
                <w:szCs w:val="21"/>
              </w:rPr>
              <w:fldChar w:fldCharType="separate"/>
            </w:r>
            <w:r w:rsidRPr="007E7791">
              <w:rPr>
                <w:rFonts w:ascii="Calibri" w:hAnsi="Calibri" w:cs="Calibri"/>
                <w:sz w:val="21"/>
                <w:szCs w:val="21"/>
              </w:rPr>
              <w:fldChar w:fldCharType="end"/>
            </w:r>
            <w:bookmarkEnd w:id="4"/>
            <w:r w:rsidRPr="00D877F2">
              <w:rPr>
                <w:rFonts w:ascii="Calibri" w:hAnsi="Calibri" w:cs="Calibri"/>
                <w:sz w:val="21"/>
                <w:szCs w:val="21"/>
                <w:lang w:val="fr-CH"/>
              </w:rPr>
              <w:tab/>
            </w:r>
            <w:r w:rsidRPr="00D877F2">
              <w:rPr>
                <w:rFonts w:ascii="Calibri" w:hAnsi="Calibri" w:cs="Calibri"/>
                <w:b/>
                <w:bCs/>
                <w:color w:val="auto"/>
                <w:sz w:val="21"/>
                <w:szCs w:val="21"/>
                <w:lang w:val="fr-CH"/>
              </w:rPr>
              <w:t>Salaire horaire</w:t>
            </w:r>
            <w:r w:rsidRPr="00D877F2">
              <w:rPr>
                <w:rFonts w:ascii="Calibri" w:hAnsi="Calibri" w:cs="Calibri"/>
                <w:color w:val="auto"/>
                <w:sz w:val="21"/>
                <w:szCs w:val="21"/>
                <w:lang w:val="fr-CH"/>
              </w:rPr>
              <w:t xml:space="preserve"> (uniquement en cas de travail à temps partiel irrégulier ou très faible)</w:t>
            </w:r>
          </w:p>
          <w:p w14:paraId="17C2705A" w14:textId="6E9E2486" w:rsidR="00D877F2" w:rsidRPr="00813BB2" w:rsidRDefault="00D877F2" w:rsidP="00F61992">
            <w:pPr>
              <w:pStyle w:val="Univers"/>
              <w:tabs>
                <w:tab w:val="clear" w:pos="2551"/>
                <w:tab w:val="clear" w:pos="5670"/>
                <w:tab w:val="left" w:pos="818"/>
                <w:tab w:val="left" w:pos="2778"/>
                <w:tab w:val="left" w:pos="6346"/>
                <w:tab w:val="right" w:pos="7726"/>
                <w:tab w:val="right" w:pos="8952"/>
              </w:tabs>
              <w:spacing w:before="0" w:after="0" w:line="360" w:lineRule="auto"/>
              <w:ind w:left="634" w:right="0" w:hanging="702"/>
              <w:jc w:val="left"/>
              <w:rPr>
                <w:rFonts w:ascii="Calibri" w:hAnsi="Calibri" w:cs="Calibri"/>
                <w:color w:val="auto"/>
                <w:sz w:val="21"/>
                <w:szCs w:val="21"/>
                <w:lang w:val="fr-CH"/>
              </w:rPr>
            </w:pPr>
            <w:r w:rsidRPr="00D877F2">
              <w:rPr>
                <w:rFonts w:ascii="Calibri" w:hAnsi="Calibri" w:cs="Calibri"/>
                <w:color w:val="auto"/>
                <w:sz w:val="21"/>
                <w:szCs w:val="21"/>
                <w:lang w:val="fr-CH"/>
              </w:rPr>
              <w:tab/>
            </w:r>
            <w:r w:rsidRPr="00D877F2">
              <w:rPr>
                <w:rFonts w:ascii="Calibri" w:hAnsi="Calibri" w:cs="Calibri"/>
                <w:sz w:val="21"/>
                <w:szCs w:val="21"/>
                <w:lang w:val="fr-CH"/>
              </w:rPr>
              <w:t>Brut par heure (y compris part du 13</w:t>
            </w:r>
            <w:r w:rsidRPr="00D877F2">
              <w:rPr>
                <w:rFonts w:ascii="Calibri" w:hAnsi="Calibri" w:cs="Calibri"/>
                <w:sz w:val="21"/>
                <w:szCs w:val="21"/>
                <w:vertAlign w:val="superscript"/>
                <w:lang w:val="fr-CH"/>
              </w:rPr>
              <w:t>e</w:t>
            </w:r>
            <w:r w:rsidRPr="00D877F2">
              <w:rPr>
                <w:rFonts w:ascii="Calibri" w:hAnsi="Calibri" w:cs="Calibri"/>
                <w:sz w:val="21"/>
                <w:szCs w:val="21"/>
                <w:lang w:val="fr-CH"/>
              </w:rPr>
              <w:t xml:space="preserve"> salaire)</w:t>
            </w:r>
            <w:r w:rsidRPr="00D877F2">
              <w:rPr>
                <w:rFonts w:ascii="Calibri" w:hAnsi="Calibri" w:cs="Calibri"/>
                <w:color w:val="auto"/>
                <w:sz w:val="21"/>
                <w:szCs w:val="21"/>
                <w:lang w:val="fr-CH"/>
              </w:rPr>
              <w:tab/>
              <w:t>CHF</w:t>
            </w:r>
            <w:r w:rsidRPr="00D877F2">
              <w:rPr>
                <w:rFonts w:ascii="Calibri" w:hAnsi="Calibri" w:cs="Calibri"/>
                <w:color w:val="auto"/>
                <w:sz w:val="21"/>
                <w:szCs w:val="21"/>
                <w:lang w:val="fr-CH"/>
              </w:rPr>
              <w:tab/>
            </w:r>
            <w:bookmarkStart w:id="5" w:name="Text12"/>
            <w:r w:rsidRPr="007E7791">
              <w:rPr>
                <w:rFonts w:ascii="Calibri" w:hAnsi="Calibri" w:cs="Calibri"/>
                <w:color w:val="auto"/>
                <w:sz w:val="21"/>
                <w:szCs w:val="21"/>
              </w:rPr>
              <w:fldChar w:fldCharType="begin" w:fldLock="1">
                <w:ffData>
                  <w:name w:val="Text12"/>
                  <w:enabled/>
                  <w:calcOnExit w:val="0"/>
                  <w:textInput>
                    <w:maxLength w:val="8"/>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color w:val="auto"/>
                <w:sz w:val="21"/>
                <w:szCs w:val="21"/>
              </w:rPr>
              <w:fldChar w:fldCharType="end"/>
            </w:r>
            <w:bookmarkEnd w:id="5"/>
            <w:r w:rsidRPr="00D877F2">
              <w:rPr>
                <w:rFonts w:ascii="Calibri" w:hAnsi="Calibri" w:cs="Calibri"/>
                <w:color w:val="auto"/>
                <w:sz w:val="21"/>
                <w:szCs w:val="21"/>
                <w:lang w:val="fr-CH"/>
              </w:rPr>
              <w:br/>
            </w:r>
            <w:r w:rsidRPr="00F80C2F">
              <w:rPr>
                <w:rFonts w:ascii="Calibri" w:hAnsi="Calibri" w:cs="Calibri"/>
                <w:color w:val="auto"/>
                <w:sz w:val="20"/>
                <w:lang w:val="fr-CH"/>
              </w:rPr>
              <w:t xml:space="preserve">Plus indemnité de vacances pour </w:t>
            </w:r>
            <w:sdt>
              <w:sdtPr>
                <w:rPr>
                  <w:rFonts w:ascii="Calibri" w:hAnsi="Calibri" w:cs="Calibri"/>
                  <w:color w:val="auto"/>
                  <w:sz w:val="20"/>
                  <w:lang w:val="fr-CH"/>
                </w:rPr>
                <w:alias w:val="Indemnité de congé"/>
                <w:tag w:val="Ferienzuschlag"/>
                <w:id w:val="862557638"/>
                <w:placeholder>
                  <w:docPart w:val="03D8C879263F4E4C88D9D242B7A3E750"/>
                </w:placeholder>
                <w:showingPlcHdr/>
                <w:comboBox>
                  <w:listItem w:value="Wählen Sie ein Element aus."/>
                  <w:listItem w:displayText="4 semaines de vacances = 8,33%" w:value="4 Wochen Ferien = 8.33%"/>
                  <w:listItem w:displayText="5 semaines = 10,64%" w:value="5 Wochen = 10.64%"/>
                  <w:listItem w:displayText="6 semaines = 13,04%" w:value="6 Wochen = 13.04%"/>
                </w:comboBox>
              </w:sdtPr>
              <w:sdtEndPr>
                <w:rPr>
                  <w:color w:val="FFFFFF" w:themeColor="background1"/>
                  <w:shd w:val="clear" w:color="auto" w:fill="004687" w:themeFill="accent1"/>
                </w:rPr>
              </w:sdtEndPr>
              <w:sdtContent>
                <w:r w:rsidR="00E93091"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F80C2F">
              <w:rPr>
                <w:rFonts w:ascii="Calibri" w:hAnsi="Calibri" w:cs="Calibri"/>
                <w:color w:val="auto"/>
                <w:sz w:val="20"/>
                <w:lang w:val="fr-CH"/>
              </w:rPr>
              <w:tab/>
              <w:t>CHF</w:t>
            </w:r>
            <w:r w:rsidRPr="00F80C2F">
              <w:rPr>
                <w:rFonts w:ascii="Calibri" w:hAnsi="Calibri" w:cs="Calibri"/>
                <w:color w:val="auto"/>
                <w:sz w:val="20"/>
                <w:lang w:val="fr-CH"/>
              </w:rPr>
              <w:tab/>
            </w:r>
            <w:bookmarkStart w:id="6" w:name="Text9"/>
            <w:r w:rsidRPr="00F80C2F">
              <w:rPr>
                <w:rFonts w:ascii="Calibri" w:hAnsi="Calibri" w:cs="Calibri"/>
                <w:color w:val="auto"/>
                <w:sz w:val="20"/>
              </w:rPr>
              <w:fldChar w:fldCharType="begin">
                <w:ffData>
                  <w:name w:val="Text9"/>
                  <w:enabled/>
                  <w:calcOnExit w:val="0"/>
                  <w:textInput>
                    <w:type w:val="number"/>
                    <w:format w:val="#'##0.00"/>
                  </w:textInput>
                </w:ffData>
              </w:fldChar>
            </w:r>
            <w:r w:rsidRPr="00F80C2F">
              <w:rPr>
                <w:rFonts w:ascii="Calibri" w:hAnsi="Calibri" w:cs="Calibri"/>
                <w:color w:val="auto"/>
                <w:sz w:val="20"/>
                <w:lang w:val="fr-CH"/>
              </w:rPr>
              <w:instrText xml:space="preserve"> FORMTEXT </w:instrText>
            </w:r>
            <w:r w:rsidRPr="00F80C2F">
              <w:rPr>
                <w:rFonts w:ascii="Calibri" w:hAnsi="Calibri" w:cs="Calibri"/>
                <w:color w:val="auto"/>
                <w:sz w:val="20"/>
              </w:rPr>
            </w:r>
            <w:r w:rsidRPr="00F80C2F">
              <w:rPr>
                <w:rFonts w:ascii="Calibri" w:hAnsi="Calibri" w:cs="Calibri"/>
                <w:color w:val="auto"/>
                <w:sz w:val="20"/>
              </w:rPr>
              <w:fldChar w:fldCharType="separate"/>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color w:val="auto"/>
                <w:sz w:val="20"/>
              </w:rPr>
              <w:fldChar w:fldCharType="end"/>
            </w:r>
            <w:bookmarkEnd w:id="6"/>
            <w:r w:rsidRPr="00124611">
              <w:rPr>
                <w:rFonts w:ascii="Calibri" w:hAnsi="Calibri" w:cs="Calibri"/>
                <w:color w:val="auto"/>
                <w:sz w:val="21"/>
                <w:szCs w:val="21"/>
                <w:lang w:val="fr-CH"/>
              </w:rPr>
              <w:br/>
              <w:t>Plus indemnité pour jours fériés 2,97%</w:t>
            </w:r>
            <w:r w:rsidRPr="00124611">
              <w:rPr>
                <w:rFonts w:ascii="Calibri" w:hAnsi="Calibri" w:cs="Calibri"/>
                <w:color w:val="auto"/>
                <w:sz w:val="21"/>
                <w:szCs w:val="21"/>
                <w:lang w:val="fr-CH"/>
              </w:rPr>
              <w:tab/>
              <w:t>CHF</w:t>
            </w:r>
            <w:r w:rsidRPr="00124611">
              <w:rPr>
                <w:rFonts w:ascii="Calibri" w:hAnsi="Calibri" w:cs="Calibri"/>
                <w:color w:val="auto"/>
                <w:sz w:val="21"/>
                <w:szCs w:val="21"/>
                <w:lang w:val="fr-CH"/>
              </w:rPr>
              <w:tab/>
            </w:r>
            <w:r w:rsidRPr="007E7791">
              <w:rPr>
                <w:rFonts w:ascii="Calibri" w:hAnsi="Calibri" w:cs="Calibri"/>
                <w:color w:val="auto"/>
                <w:sz w:val="21"/>
                <w:szCs w:val="21"/>
              </w:rPr>
              <w:fldChar w:fldCharType="begin">
                <w:ffData>
                  <w:name w:val="Text9"/>
                  <w:enabled/>
                  <w:calcOnExit w:val="0"/>
                  <w:textInput>
                    <w:type w:val="number"/>
                    <w:format w:val="#'##0.00"/>
                  </w:textInput>
                </w:ffData>
              </w:fldChar>
            </w:r>
            <w:r w:rsidRPr="00124611">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color w:val="auto"/>
                <w:sz w:val="21"/>
                <w:szCs w:val="21"/>
              </w:rPr>
              <w:fldChar w:fldCharType="end"/>
            </w:r>
            <w:r w:rsidRPr="00124611">
              <w:rPr>
                <w:rFonts w:ascii="Calibri" w:hAnsi="Calibri" w:cs="Calibri"/>
                <w:color w:val="auto"/>
                <w:sz w:val="21"/>
                <w:szCs w:val="21"/>
                <w:lang w:val="fr-CH"/>
              </w:rPr>
              <w:br/>
              <w:t>Total</w:t>
            </w:r>
            <w:r w:rsidRPr="00124611">
              <w:rPr>
                <w:rFonts w:ascii="Calibri" w:hAnsi="Calibri" w:cs="Calibri"/>
                <w:color w:val="auto"/>
                <w:sz w:val="21"/>
                <w:szCs w:val="21"/>
                <w:lang w:val="fr-CH"/>
              </w:rPr>
              <w:tab/>
            </w:r>
            <w:r w:rsidRPr="00124611">
              <w:rPr>
                <w:rFonts w:ascii="Calibri" w:hAnsi="Calibri" w:cs="Calibri"/>
                <w:color w:val="auto"/>
                <w:sz w:val="21"/>
                <w:szCs w:val="21"/>
                <w:lang w:val="fr-CH"/>
              </w:rPr>
              <w:tab/>
              <w:t>CHF</w:t>
            </w:r>
            <w:r w:rsidRPr="00124611">
              <w:rPr>
                <w:rFonts w:ascii="Calibri" w:hAnsi="Calibri" w:cs="Calibri"/>
                <w:color w:val="auto"/>
                <w:sz w:val="21"/>
                <w:szCs w:val="21"/>
                <w:lang w:val="fr-CH"/>
              </w:rPr>
              <w:tab/>
              <w:t xml:space="preserve"> </w:t>
            </w:r>
            <w:bookmarkStart w:id="7" w:name="Text10"/>
            <w:r w:rsidRPr="007E7791">
              <w:rPr>
                <w:rFonts w:ascii="Calibri" w:hAnsi="Calibri" w:cs="Calibri"/>
                <w:color w:val="auto"/>
                <w:sz w:val="21"/>
                <w:szCs w:val="21"/>
              </w:rPr>
              <w:fldChar w:fldCharType="begin">
                <w:ffData>
                  <w:name w:val="Text10"/>
                  <w:enabled/>
                  <w:calcOnExit w:val="0"/>
                  <w:textInput>
                    <w:type w:val="number"/>
                    <w:format w:val="#'##0.00"/>
                  </w:textInput>
                </w:ffData>
              </w:fldChar>
            </w:r>
            <w:r w:rsidRPr="00124611">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color w:val="auto"/>
                <w:sz w:val="21"/>
                <w:szCs w:val="21"/>
              </w:rPr>
              <w:fldChar w:fldCharType="end"/>
            </w:r>
            <w:bookmarkEnd w:id="7"/>
          </w:p>
        </w:tc>
      </w:tr>
      <w:tr w:rsidR="00D877F2" w:rsidRPr="00DA7E6E" w14:paraId="45D66989" w14:textId="77777777" w:rsidTr="006204E9">
        <w:trPr>
          <w:gridBefore w:val="1"/>
          <w:wBefore w:w="8" w:type="dxa"/>
        </w:trPr>
        <w:tc>
          <w:tcPr>
            <w:tcW w:w="1512" w:type="dxa"/>
          </w:tcPr>
          <w:p w14:paraId="1CA057AF" w14:textId="77777777" w:rsidR="00D877F2" w:rsidRPr="007E7791" w:rsidRDefault="00D877F2" w:rsidP="007C5FAB">
            <w:pPr>
              <w:rPr>
                <w:rFonts w:ascii="Calibri" w:hAnsi="Calibri" w:cs="Calibri"/>
                <w:b/>
                <w:szCs w:val="21"/>
              </w:rPr>
            </w:pPr>
            <w:r w:rsidRPr="007E7791">
              <w:rPr>
                <w:rFonts w:ascii="Calibri" w:hAnsi="Calibri" w:cs="Calibri"/>
                <w:b/>
                <w:szCs w:val="21"/>
              </w:rPr>
              <w:t xml:space="preserve">Déductions du </w:t>
            </w:r>
          </w:p>
          <w:p w14:paraId="4E508A39" w14:textId="77777777" w:rsidR="00D877F2" w:rsidRPr="007E7791" w:rsidRDefault="00D877F2" w:rsidP="007C5FAB">
            <w:pPr>
              <w:rPr>
                <w:rFonts w:ascii="Calibri" w:hAnsi="Calibri" w:cs="Calibri"/>
                <w:b/>
                <w:szCs w:val="21"/>
              </w:rPr>
            </w:pPr>
            <w:r w:rsidRPr="007E7791">
              <w:rPr>
                <w:rFonts w:ascii="Calibri" w:hAnsi="Calibri" w:cs="Calibri"/>
                <w:b/>
                <w:szCs w:val="21"/>
              </w:rPr>
              <w:t>salaire brut</w:t>
            </w:r>
          </w:p>
        </w:tc>
        <w:tc>
          <w:tcPr>
            <w:tcW w:w="7836" w:type="dxa"/>
            <w:gridSpan w:val="2"/>
          </w:tcPr>
          <w:p w14:paraId="02D388A6" w14:textId="513BE162" w:rsidR="00D877F2" w:rsidRPr="00D877F2" w:rsidRDefault="00D877F2" w:rsidP="00CB2FB1">
            <w:pPr>
              <w:pStyle w:val="Univers"/>
              <w:tabs>
                <w:tab w:val="clear" w:pos="2551"/>
                <w:tab w:val="left" w:pos="781"/>
                <w:tab w:val="left" w:pos="2778"/>
              </w:tabs>
              <w:spacing w:after="120" w:line="240" w:lineRule="auto"/>
              <w:ind w:left="635" w:right="0" w:hanging="703"/>
              <w:rPr>
                <w:rFonts w:ascii="Calibri" w:hAnsi="Calibri" w:cs="Calibri"/>
                <w:color w:val="auto"/>
                <w:sz w:val="21"/>
                <w:szCs w:val="21"/>
                <w:lang w:val="fr-CH"/>
              </w:rPr>
            </w:pPr>
            <w:r w:rsidRPr="00D877F2">
              <w:rPr>
                <w:rFonts w:ascii="Calibri" w:hAnsi="Calibri" w:cs="Calibri"/>
                <w:color w:val="auto"/>
                <w:sz w:val="21"/>
                <w:szCs w:val="21"/>
                <w:lang w:val="fr-CH"/>
              </w:rPr>
              <w:t>3.2.</w:t>
            </w:r>
            <w:r w:rsidRPr="00D877F2">
              <w:rPr>
                <w:rFonts w:ascii="Calibri" w:hAnsi="Calibri" w:cs="Calibri"/>
                <w:color w:val="auto"/>
                <w:sz w:val="21"/>
                <w:szCs w:val="21"/>
                <w:lang w:val="fr-CH"/>
              </w:rPr>
              <w:tab/>
              <w:t>Les cotisations des employés légales suivantes sont déduites du salaire brut</w:t>
            </w:r>
            <w:r w:rsidR="005445E0">
              <w:rPr>
                <w:rFonts w:ascii="Calibri" w:hAnsi="Calibri" w:cs="Calibri"/>
                <w:color w:val="auto"/>
                <w:sz w:val="21"/>
                <w:szCs w:val="21"/>
                <w:lang w:val="fr-CH"/>
              </w:rPr>
              <w:t> </w:t>
            </w:r>
            <w:r w:rsidRPr="00D877F2">
              <w:rPr>
                <w:rFonts w:ascii="Calibri" w:hAnsi="Calibri" w:cs="Calibri"/>
                <w:color w:val="auto"/>
                <w:sz w:val="21"/>
                <w:szCs w:val="21"/>
                <w:lang w:val="fr-CH"/>
              </w:rPr>
              <w:t xml:space="preserve">: </w:t>
            </w:r>
          </w:p>
          <w:p w14:paraId="082DF6EA" w14:textId="09142B63" w:rsidR="00D877F2" w:rsidRPr="00D877F2" w:rsidRDefault="00D877F2" w:rsidP="00F61992">
            <w:pPr>
              <w:pStyle w:val="Aufzhlung1"/>
              <w:ind w:left="960" w:hanging="334"/>
              <w:rPr>
                <w:lang w:val="fr-CH"/>
              </w:rPr>
            </w:pPr>
            <w:proofErr w:type="gramStart"/>
            <w:r w:rsidRPr="00D877F2">
              <w:rPr>
                <w:lang w:val="fr-CH"/>
              </w:rPr>
              <w:t>assurance</w:t>
            </w:r>
            <w:proofErr w:type="gramEnd"/>
            <w:r w:rsidRPr="00D877F2">
              <w:rPr>
                <w:lang w:val="fr-CH"/>
              </w:rPr>
              <w:t xml:space="preserve"> vieillesse et survivants (AVS)</w:t>
            </w:r>
          </w:p>
          <w:p w14:paraId="666621BC" w14:textId="0326CE57" w:rsidR="00D877F2" w:rsidRPr="00D877F2" w:rsidRDefault="00D877F2" w:rsidP="00F61992">
            <w:pPr>
              <w:pStyle w:val="Aufzhlung1"/>
              <w:ind w:left="960" w:hanging="334"/>
              <w:rPr>
                <w:lang w:val="fr-CH"/>
              </w:rPr>
            </w:pPr>
            <w:proofErr w:type="gramStart"/>
            <w:r w:rsidRPr="00D877F2">
              <w:rPr>
                <w:lang w:val="fr-CH"/>
              </w:rPr>
              <w:t>assurance</w:t>
            </w:r>
            <w:proofErr w:type="gramEnd"/>
            <w:r w:rsidRPr="00D877F2">
              <w:rPr>
                <w:lang w:val="fr-CH"/>
              </w:rPr>
              <w:t>-invalidité (AI)</w:t>
            </w:r>
          </w:p>
          <w:p w14:paraId="77291901" w14:textId="22351DFE" w:rsidR="00D877F2" w:rsidRPr="00D877F2" w:rsidRDefault="00D877F2" w:rsidP="00F61992">
            <w:pPr>
              <w:pStyle w:val="Aufzhlung1"/>
              <w:ind w:left="960" w:hanging="334"/>
              <w:rPr>
                <w:lang w:val="fr-CH"/>
              </w:rPr>
            </w:pPr>
            <w:proofErr w:type="gramStart"/>
            <w:r w:rsidRPr="00D877F2">
              <w:rPr>
                <w:lang w:val="fr-CH"/>
              </w:rPr>
              <w:t>assurance</w:t>
            </w:r>
            <w:proofErr w:type="gramEnd"/>
            <w:r w:rsidRPr="00D877F2">
              <w:rPr>
                <w:lang w:val="fr-CH"/>
              </w:rPr>
              <w:t>-chômage (AC)</w:t>
            </w:r>
          </w:p>
          <w:p w14:paraId="6CFCC163" w14:textId="35C78713" w:rsidR="00D877F2" w:rsidRPr="00813BB2" w:rsidRDefault="00D877F2" w:rsidP="00CB2FB1">
            <w:pPr>
              <w:pStyle w:val="Aufzhlung1"/>
              <w:spacing w:after="120"/>
              <w:ind w:left="959" w:hanging="335"/>
              <w:rPr>
                <w:lang w:val="fr-CH"/>
              </w:rPr>
            </w:pPr>
            <w:proofErr w:type="gramStart"/>
            <w:r w:rsidRPr="00D877F2">
              <w:rPr>
                <w:lang w:val="fr-CH"/>
              </w:rPr>
              <w:t>assurance</w:t>
            </w:r>
            <w:proofErr w:type="gramEnd"/>
            <w:r w:rsidRPr="00D877F2">
              <w:rPr>
                <w:lang w:val="fr-CH"/>
              </w:rPr>
              <w:t xml:space="preserve"> accidents non professionnels (ANP)</w:t>
            </w:r>
          </w:p>
          <w:p w14:paraId="40E795C0" w14:textId="5B56CE60" w:rsidR="00D877F2" w:rsidRPr="00D877F2" w:rsidRDefault="00D877F2" w:rsidP="00CB2FB1">
            <w:pPr>
              <w:pStyle w:val="Univers"/>
              <w:spacing w:after="120" w:line="240" w:lineRule="auto"/>
              <w:ind w:left="618" w:right="0" w:hanging="686"/>
              <w:rPr>
                <w:rFonts w:ascii="Calibri" w:hAnsi="Calibri" w:cs="Calibri"/>
                <w:color w:val="auto"/>
                <w:sz w:val="21"/>
                <w:szCs w:val="21"/>
                <w:lang w:val="fr-CH"/>
              </w:rPr>
            </w:pPr>
            <w:r w:rsidRPr="00D877F2">
              <w:rPr>
                <w:rFonts w:ascii="Calibri" w:hAnsi="Calibri" w:cs="Calibri"/>
                <w:sz w:val="21"/>
                <w:szCs w:val="21"/>
                <w:lang w:val="fr-CH"/>
              </w:rPr>
              <w:t>3.3.</w:t>
            </w:r>
            <w:r w:rsidRPr="00D877F2">
              <w:rPr>
                <w:rFonts w:ascii="Calibri" w:hAnsi="Calibri" w:cs="Calibri"/>
                <w:sz w:val="21"/>
                <w:szCs w:val="21"/>
                <w:lang w:val="fr-CH"/>
              </w:rPr>
              <w:tab/>
            </w:r>
            <w:r w:rsidRPr="00D877F2">
              <w:rPr>
                <w:rFonts w:ascii="Calibri" w:hAnsi="Calibri" w:cs="Calibri"/>
                <w:color w:val="auto"/>
                <w:sz w:val="21"/>
                <w:szCs w:val="21"/>
                <w:lang w:val="fr-CH"/>
              </w:rPr>
              <w:t xml:space="preserve">Les cotisations pour l’assurance d’indemnités journalières en cas de maladie (IJM) sont déduites pour moitié. La prime d’assurance pour l’assurance obligatoire contre les accidents et les maladies professionnels est à la charge de l’employeur. </w:t>
            </w:r>
          </w:p>
          <w:p w14:paraId="0F68B222" w14:textId="77777777" w:rsidR="00D877F2" w:rsidRPr="00D877F2" w:rsidRDefault="00D877F2" w:rsidP="00CB2FB1">
            <w:pPr>
              <w:pStyle w:val="Univers"/>
              <w:tabs>
                <w:tab w:val="clear" w:pos="2551"/>
                <w:tab w:val="left" w:pos="781"/>
                <w:tab w:val="left" w:pos="2778"/>
              </w:tabs>
              <w:spacing w:after="0" w:line="240" w:lineRule="auto"/>
              <w:ind w:left="618" w:right="0" w:hanging="686"/>
              <w:rPr>
                <w:rFonts w:ascii="Calibri" w:hAnsi="Calibri" w:cs="Calibri"/>
                <w:color w:val="auto"/>
                <w:sz w:val="21"/>
                <w:szCs w:val="21"/>
                <w:lang w:val="fr-CH"/>
              </w:rPr>
            </w:pPr>
            <w:r w:rsidRPr="00D877F2">
              <w:rPr>
                <w:rFonts w:ascii="Calibri" w:hAnsi="Calibri" w:cs="Calibri"/>
                <w:color w:val="auto"/>
                <w:sz w:val="21"/>
                <w:szCs w:val="21"/>
                <w:lang w:val="fr-CH"/>
              </w:rPr>
              <w:t>3.4.</w:t>
            </w:r>
            <w:r w:rsidRPr="00D877F2">
              <w:rPr>
                <w:rFonts w:ascii="Calibri" w:hAnsi="Calibri" w:cs="Calibri"/>
                <w:color w:val="auto"/>
                <w:sz w:val="21"/>
                <w:szCs w:val="21"/>
                <w:lang w:val="fr-CH"/>
              </w:rPr>
              <w:tab/>
              <w:t>La déduction salariale pour les cotisations à la prévoyance professionnelle (2</w:t>
            </w:r>
            <w:r w:rsidRPr="00D877F2">
              <w:rPr>
                <w:rFonts w:ascii="Calibri" w:hAnsi="Calibri" w:cs="Calibri"/>
                <w:color w:val="auto"/>
                <w:sz w:val="21"/>
                <w:szCs w:val="21"/>
                <w:vertAlign w:val="superscript"/>
                <w:lang w:val="fr-CH"/>
              </w:rPr>
              <w:t>e</w:t>
            </w:r>
            <w:r w:rsidRPr="00D877F2">
              <w:rPr>
                <w:rFonts w:ascii="Calibri" w:hAnsi="Calibri" w:cs="Calibri"/>
                <w:color w:val="auto"/>
                <w:sz w:val="21"/>
                <w:szCs w:val="21"/>
                <w:lang w:val="fr-CH"/>
              </w:rPr>
              <w:t xml:space="preserve"> pilier) est déterminée par le règlement de la caisse de pension à laquelle l’employeur est affilié.</w:t>
            </w:r>
          </w:p>
          <w:p w14:paraId="3E866B7D" w14:textId="77777777" w:rsidR="00D877F2" w:rsidRPr="00D877F2" w:rsidRDefault="00D877F2" w:rsidP="007C5FAB">
            <w:pPr>
              <w:pStyle w:val="Univers"/>
              <w:tabs>
                <w:tab w:val="clear" w:pos="2551"/>
                <w:tab w:val="left" w:pos="781"/>
                <w:tab w:val="left" w:pos="2778"/>
              </w:tabs>
              <w:spacing w:line="240" w:lineRule="auto"/>
              <w:ind w:left="355" w:hanging="425"/>
              <w:rPr>
                <w:rFonts w:ascii="Calibri" w:hAnsi="Calibri" w:cs="Calibri"/>
                <w:color w:val="auto"/>
                <w:sz w:val="21"/>
                <w:szCs w:val="21"/>
                <w:lang w:val="fr-CH"/>
              </w:rPr>
            </w:pPr>
          </w:p>
        </w:tc>
      </w:tr>
      <w:tr w:rsidR="00D877F2" w:rsidRPr="00DA7E6E" w14:paraId="18FB53B1" w14:textId="77777777" w:rsidTr="006204E9">
        <w:trPr>
          <w:gridBefore w:val="1"/>
          <w:wBefore w:w="8" w:type="dxa"/>
        </w:trPr>
        <w:tc>
          <w:tcPr>
            <w:tcW w:w="1512" w:type="dxa"/>
          </w:tcPr>
          <w:p w14:paraId="4D9B7F6A" w14:textId="77777777" w:rsidR="00D877F2" w:rsidRPr="007E7791" w:rsidRDefault="00D877F2" w:rsidP="007C5FAB">
            <w:pPr>
              <w:rPr>
                <w:rFonts w:ascii="Calibri" w:hAnsi="Calibri" w:cs="Calibri"/>
                <w:b/>
                <w:szCs w:val="21"/>
              </w:rPr>
            </w:pPr>
            <w:r w:rsidRPr="007E7791">
              <w:rPr>
                <w:rFonts w:ascii="Calibri" w:hAnsi="Calibri" w:cs="Calibri"/>
                <w:b/>
                <w:szCs w:val="21"/>
              </w:rPr>
              <w:t xml:space="preserve">Vacances et </w:t>
            </w:r>
          </w:p>
          <w:p w14:paraId="6173ECC2" w14:textId="77777777" w:rsidR="00D877F2" w:rsidRPr="007E7791" w:rsidRDefault="00D877F2" w:rsidP="007C5FAB">
            <w:pPr>
              <w:rPr>
                <w:rFonts w:ascii="Calibri" w:hAnsi="Calibri" w:cs="Calibri"/>
                <w:b/>
                <w:szCs w:val="21"/>
              </w:rPr>
            </w:pPr>
            <w:r w:rsidRPr="007E7791">
              <w:rPr>
                <w:rFonts w:ascii="Calibri" w:hAnsi="Calibri" w:cs="Calibri"/>
                <w:b/>
                <w:szCs w:val="21"/>
              </w:rPr>
              <w:t>jours de congé</w:t>
            </w:r>
          </w:p>
          <w:p w14:paraId="374EB3DB" w14:textId="77777777" w:rsidR="00D877F2" w:rsidRPr="007E7791" w:rsidRDefault="00D877F2" w:rsidP="007C5FAB">
            <w:pPr>
              <w:rPr>
                <w:rFonts w:ascii="Calibri" w:hAnsi="Calibri" w:cs="Calibri"/>
                <w:b/>
                <w:szCs w:val="21"/>
              </w:rPr>
            </w:pPr>
          </w:p>
        </w:tc>
        <w:tc>
          <w:tcPr>
            <w:tcW w:w="7836" w:type="dxa"/>
            <w:gridSpan w:val="2"/>
          </w:tcPr>
          <w:p w14:paraId="6156A92E" w14:textId="77777777"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lastRenderedPageBreak/>
              <w:t>4.1.</w:t>
            </w:r>
            <w:r w:rsidRPr="00D877F2">
              <w:rPr>
                <w:rFonts w:ascii="Calibri" w:hAnsi="Calibri" w:cs="Calibri"/>
                <w:color w:val="auto"/>
                <w:sz w:val="21"/>
                <w:szCs w:val="21"/>
                <w:lang w:val="fr-CH"/>
              </w:rPr>
              <w:tab/>
              <w:t xml:space="preserve">L’employée a droit à </w:t>
            </w:r>
            <w:sdt>
              <w:sdtPr>
                <w:rPr>
                  <w:rFonts w:ascii="Calibri" w:hAnsi="Calibri" w:cs="Calibri"/>
                  <w:color w:val="auto"/>
                  <w:sz w:val="21"/>
                  <w:szCs w:val="21"/>
                </w:rPr>
                <w:alias w:val="Nombre de vacances"/>
                <w:tag w:val="Anzahl Ferien"/>
                <w:id w:val="-439605882"/>
                <w:placeholder>
                  <w:docPart w:val="E196D6AF8B4F4177B20EB6A39F600560"/>
                </w:placeholder>
                <w:showingPlcHdr/>
                <w:dropDownList>
                  <w:listItem w:value="Wählen Sie ein Element aus."/>
                  <w:listItem w:displayText="4" w:value="4"/>
                  <w:listItem w:displayText="5" w:value="5"/>
                  <w:listItem w:displayText="6" w:value="6"/>
                  <w:listItem w:displayText="__" w:value="__"/>
                </w:dropDownList>
              </w:sdtPr>
              <w:sdtEndPr/>
              <w:sdtContent>
                <w:r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w:t>
            </w:r>
            <w:r w:rsidRPr="00D877F2">
              <w:rPr>
                <w:rFonts w:ascii="Calibri" w:hAnsi="Calibri" w:cs="Calibri"/>
                <w:sz w:val="21"/>
                <w:szCs w:val="21"/>
                <w:lang w:val="fr-CH"/>
              </w:rPr>
              <w:t>semaines de vacances par an.</w:t>
            </w:r>
            <w:r w:rsidRPr="00D877F2">
              <w:rPr>
                <w:rFonts w:ascii="Calibri" w:hAnsi="Calibri" w:cs="Calibri"/>
                <w:color w:val="auto"/>
                <w:sz w:val="21"/>
                <w:szCs w:val="21"/>
                <w:lang w:val="fr-CH"/>
              </w:rPr>
              <w:t xml:space="preserve"> </w:t>
            </w:r>
          </w:p>
          <w:p w14:paraId="54A534A2" w14:textId="77777777" w:rsidR="00D877F2" w:rsidRPr="00D877F2" w:rsidDel="00A06D78"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lastRenderedPageBreak/>
              <w:tab/>
              <w:t xml:space="preserve">Les employées de moins de 20 ans et de plus de 50 ans ont droit à au moins 5 semaines de vacances. </w:t>
            </w:r>
          </w:p>
          <w:p w14:paraId="60E10C68" w14:textId="77777777"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ab/>
              <w:t xml:space="preserve">L’employeur fixe la date des vacances en tenant compte des désirs de l’employée dans la mesure compatible avec les intérêts de l’entreprise. Il doit lui annoncer la date des vacances au moins trois mois à l’avance. </w:t>
            </w:r>
          </w:p>
          <w:p w14:paraId="5A5B8395" w14:textId="111CB7F0"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ab/>
              <w:t>Les vacances ou les jours de congé dus à l’absence de l’employeur qui dépassent le droit minimal sont compensés par d’éventuelles heures supplémentaires ou travail supplémentaire et, en l’absence d’accords contraires, sont par ailleurs entièrement rémunérés.</w:t>
            </w:r>
          </w:p>
          <w:p w14:paraId="03D3DFF2" w14:textId="77777777" w:rsidR="00D877F2" w:rsidRPr="00D877F2" w:rsidRDefault="00D877F2" w:rsidP="00CB2FB1">
            <w:pPr>
              <w:pStyle w:val="Univers"/>
              <w:tabs>
                <w:tab w:val="clear" w:pos="2551"/>
                <w:tab w:val="left" w:pos="781"/>
                <w:tab w:val="left" w:pos="2778"/>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4.2</w:t>
            </w:r>
            <w:r w:rsidRPr="00D877F2">
              <w:rPr>
                <w:rFonts w:ascii="Calibri" w:hAnsi="Calibri" w:cs="Calibri"/>
                <w:color w:val="auto"/>
                <w:sz w:val="21"/>
                <w:szCs w:val="21"/>
                <w:lang w:val="fr-CH"/>
              </w:rPr>
              <w:tab/>
              <w:t xml:space="preserve">L’employée doit disposer du temps nécessaire pour s’acquitter de tâches personnelles urgentes à plein salaire, dans la mesure où celles-ci ne peuvent pas être réglées sur des jours ou demi-journées de congé ou à des heures marginales. </w:t>
            </w:r>
          </w:p>
          <w:p w14:paraId="72430135" w14:textId="77777777" w:rsidR="00D877F2" w:rsidRPr="00D877F2" w:rsidRDefault="00D877F2" w:rsidP="00CB2FB1">
            <w:pPr>
              <w:pStyle w:val="Univers"/>
              <w:tabs>
                <w:tab w:val="clear" w:pos="2551"/>
                <w:tab w:val="left" w:pos="781"/>
                <w:tab w:val="left" w:pos="2778"/>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ab/>
              <w:t xml:space="preserve">Le droit maximal dans les cas suivants est </w:t>
            </w:r>
            <w:proofErr w:type="gramStart"/>
            <w:r w:rsidRPr="00D877F2">
              <w:rPr>
                <w:rFonts w:ascii="Calibri" w:hAnsi="Calibri" w:cs="Calibri"/>
                <w:color w:val="auto"/>
                <w:sz w:val="21"/>
                <w:szCs w:val="21"/>
                <w:lang w:val="fr-CH"/>
              </w:rPr>
              <w:t>de:</w:t>
            </w:r>
            <w:proofErr w:type="gramEnd"/>
          </w:p>
          <w:p w14:paraId="0F92343C" w14:textId="0B3EC785" w:rsidR="00D877F2" w:rsidRPr="00D877F2" w:rsidRDefault="00D877F2" w:rsidP="00F61992">
            <w:pPr>
              <w:pStyle w:val="Aufzhlung1"/>
              <w:ind w:left="818" w:hanging="242"/>
              <w:rPr>
                <w:lang w:val="fr-CH"/>
              </w:rPr>
            </w:pPr>
            <w:proofErr w:type="gramStart"/>
            <w:r w:rsidRPr="00D877F2">
              <w:rPr>
                <w:lang w:val="fr-CH"/>
              </w:rPr>
              <w:t>pour</w:t>
            </w:r>
            <w:proofErr w:type="gramEnd"/>
            <w:r w:rsidRPr="00D877F2">
              <w:rPr>
                <w:lang w:val="fr-CH"/>
              </w:rPr>
              <w:t xml:space="preserve"> la prise en charge de membres de la famille malades</w:t>
            </w:r>
            <w:r w:rsidRPr="00D877F2">
              <w:rPr>
                <w:lang w:val="fr-CH"/>
              </w:rPr>
              <w:tab/>
              <w:t xml:space="preserve">jusqu’à 3 jours </w:t>
            </w:r>
            <w:r w:rsidR="00813BB2">
              <w:rPr>
                <w:lang w:val="fr-CH"/>
              </w:rPr>
              <w:tab/>
            </w:r>
            <w:r w:rsidR="00813BB2">
              <w:rPr>
                <w:lang w:val="fr-CH"/>
              </w:rPr>
              <w:tab/>
            </w:r>
            <w:r w:rsidR="00813BB2">
              <w:rPr>
                <w:lang w:val="fr-CH"/>
              </w:rPr>
              <w:tab/>
            </w:r>
            <w:r w:rsidR="00813BB2">
              <w:rPr>
                <w:lang w:val="fr-CH"/>
              </w:rPr>
              <w:tab/>
            </w:r>
            <w:r w:rsidR="0092290C">
              <w:rPr>
                <w:lang w:val="fr-CH"/>
              </w:rPr>
              <w:tab/>
            </w:r>
            <w:r w:rsidR="0092290C">
              <w:rPr>
                <w:lang w:val="fr-CH"/>
              </w:rPr>
              <w:tab/>
            </w:r>
            <w:r w:rsidR="0092290C">
              <w:rPr>
                <w:lang w:val="fr-CH"/>
              </w:rPr>
              <w:tab/>
            </w:r>
            <w:r w:rsidR="0092290C">
              <w:rPr>
                <w:lang w:val="fr-CH"/>
              </w:rPr>
              <w:tab/>
            </w:r>
            <w:r w:rsidRPr="00D877F2">
              <w:rPr>
                <w:lang w:val="fr-CH"/>
              </w:rPr>
              <w:t>par événement</w:t>
            </w:r>
          </w:p>
          <w:p w14:paraId="76EA9D83" w14:textId="5B6FD3EC" w:rsidR="00D877F2" w:rsidRPr="00D877F2" w:rsidRDefault="00D877F2" w:rsidP="00F61992">
            <w:pPr>
              <w:pStyle w:val="Aufzhlung1"/>
              <w:ind w:left="818" w:hanging="242"/>
              <w:rPr>
                <w:lang w:val="fr-CH"/>
              </w:rPr>
            </w:pPr>
            <w:proofErr w:type="gramStart"/>
            <w:r w:rsidRPr="00D877F2">
              <w:rPr>
                <w:lang w:val="fr-CH"/>
              </w:rPr>
              <w:t>pour</w:t>
            </w:r>
            <w:proofErr w:type="gramEnd"/>
            <w:r w:rsidRPr="00D877F2">
              <w:rPr>
                <w:lang w:val="fr-CH"/>
              </w:rPr>
              <w:t xml:space="preserve"> son mariage</w:t>
            </w:r>
            <w:r w:rsidRPr="00D877F2">
              <w:rPr>
                <w:lang w:val="fr-CH"/>
              </w:rPr>
              <w:tab/>
            </w:r>
            <w:r w:rsidRPr="00D877F2">
              <w:rPr>
                <w:lang w:val="fr-CH"/>
              </w:rPr>
              <w:tab/>
            </w:r>
            <w:r w:rsidRPr="00D877F2">
              <w:rPr>
                <w:lang w:val="fr-CH"/>
              </w:rPr>
              <w:tab/>
            </w:r>
            <w:r w:rsidRPr="00D877F2">
              <w:rPr>
                <w:lang w:val="fr-CH"/>
              </w:rPr>
              <w:tab/>
            </w:r>
            <w:r w:rsidR="00F61992">
              <w:rPr>
                <w:lang w:val="fr-CH"/>
              </w:rPr>
              <w:tab/>
            </w:r>
            <w:r w:rsidR="0092290C">
              <w:rPr>
                <w:lang w:val="fr-CH"/>
              </w:rPr>
              <w:tab/>
            </w:r>
            <w:r w:rsidRPr="00D877F2">
              <w:rPr>
                <w:lang w:val="fr-CH"/>
              </w:rPr>
              <w:t xml:space="preserve">jusqu’à 3 jours </w:t>
            </w:r>
          </w:p>
          <w:p w14:paraId="21A9A1E1" w14:textId="10C63435" w:rsidR="00D877F2" w:rsidRPr="00D877F2" w:rsidRDefault="00D877F2" w:rsidP="00F61992">
            <w:pPr>
              <w:pStyle w:val="Aufzhlung1"/>
              <w:ind w:left="818" w:hanging="242"/>
              <w:rPr>
                <w:lang w:val="fr-CH"/>
              </w:rPr>
            </w:pPr>
            <w:proofErr w:type="gramStart"/>
            <w:r w:rsidRPr="00D877F2">
              <w:rPr>
                <w:lang w:val="fr-CH"/>
              </w:rPr>
              <w:t>pour</w:t>
            </w:r>
            <w:proofErr w:type="gramEnd"/>
            <w:r w:rsidRPr="00D877F2">
              <w:rPr>
                <w:lang w:val="fr-CH"/>
              </w:rPr>
              <w:t xml:space="preserve"> le décès d’un membre de la famille proche</w:t>
            </w:r>
            <w:r w:rsidRPr="00D877F2">
              <w:rPr>
                <w:lang w:val="fr-CH"/>
              </w:rPr>
              <w:tab/>
            </w:r>
            <w:r w:rsidRPr="00D877F2">
              <w:rPr>
                <w:lang w:val="fr-CH"/>
              </w:rPr>
              <w:tab/>
            </w:r>
            <w:r w:rsidR="00F61992">
              <w:rPr>
                <w:lang w:val="fr-CH"/>
              </w:rPr>
              <w:tab/>
            </w:r>
            <w:r w:rsidRPr="00D877F2">
              <w:rPr>
                <w:lang w:val="fr-CH"/>
              </w:rPr>
              <w:t>jusqu’à 3 jours</w:t>
            </w:r>
          </w:p>
          <w:p w14:paraId="03B3EED0" w14:textId="6C21FE6A" w:rsidR="00D877F2" w:rsidRPr="00D877F2" w:rsidRDefault="00D877F2" w:rsidP="00F61992">
            <w:pPr>
              <w:pStyle w:val="Aufzhlung1"/>
              <w:ind w:left="818" w:hanging="242"/>
              <w:rPr>
                <w:lang w:val="fr-CH"/>
              </w:rPr>
            </w:pPr>
            <w:proofErr w:type="gramStart"/>
            <w:r w:rsidRPr="00D877F2">
              <w:rPr>
                <w:lang w:val="fr-CH"/>
              </w:rPr>
              <w:t>pour</w:t>
            </w:r>
            <w:proofErr w:type="gramEnd"/>
            <w:r w:rsidRPr="00D877F2">
              <w:rPr>
                <w:lang w:val="fr-CH"/>
              </w:rPr>
              <w:t xml:space="preserve"> son déménagement</w:t>
            </w:r>
            <w:r w:rsidRPr="00D877F2">
              <w:rPr>
                <w:lang w:val="fr-CH"/>
              </w:rPr>
              <w:tab/>
            </w:r>
            <w:r w:rsidRPr="00D877F2">
              <w:rPr>
                <w:lang w:val="fr-CH"/>
              </w:rPr>
              <w:tab/>
            </w:r>
            <w:r w:rsidRPr="00D877F2">
              <w:rPr>
                <w:lang w:val="fr-CH"/>
              </w:rPr>
              <w:tab/>
            </w:r>
            <w:r w:rsidR="00F61992">
              <w:rPr>
                <w:lang w:val="fr-CH"/>
              </w:rPr>
              <w:tab/>
            </w:r>
            <w:r w:rsidR="0092290C">
              <w:rPr>
                <w:lang w:val="fr-CH"/>
              </w:rPr>
              <w:tab/>
            </w:r>
            <w:r w:rsidRPr="00D877F2">
              <w:rPr>
                <w:lang w:val="fr-CH"/>
              </w:rPr>
              <w:t xml:space="preserve">jusqu’à 2 jours </w:t>
            </w:r>
          </w:p>
          <w:p w14:paraId="4CC3E16F" w14:textId="1ECD7D7E" w:rsidR="00D877F2" w:rsidRPr="0092290C" w:rsidRDefault="00D877F2" w:rsidP="00CB2FB1">
            <w:pPr>
              <w:pStyle w:val="Aufzhlung1"/>
              <w:spacing w:after="120"/>
              <w:ind w:left="822" w:hanging="244"/>
              <w:rPr>
                <w:lang w:val="fr-CH"/>
              </w:rPr>
            </w:pPr>
            <w:proofErr w:type="gramStart"/>
            <w:r w:rsidRPr="00D877F2">
              <w:rPr>
                <w:lang w:val="fr-CH"/>
              </w:rPr>
              <w:t>pour</w:t>
            </w:r>
            <w:proofErr w:type="gramEnd"/>
            <w:r w:rsidRPr="00D877F2">
              <w:rPr>
                <w:lang w:val="fr-CH"/>
              </w:rPr>
              <w:t xml:space="preserve"> le mariage d’un parent proche</w:t>
            </w:r>
            <w:r w:rsidRPr="00D877F2">
              <w:rPr>
                <w:lang w:val="fr-CH"/>
              </w:rPr>
              <w:tab/>
            </w:r>
            <w:r w:rsidRPr="00D877F2">
              <w:rPr>
                <w:lang w:val="fr-CH"/>
              </w:rPr>
              <w:tab/>
            </w:r>
            <w:r w:rsidR="0092290C">
              <w:rPr>
                <w:lang w:val="fr-CH"/>
              </w:rPr>
              <w:tab/>
            </w:r>
            <w:r w:rsidR="00F61992">
              <w:rPr>
                <w:lang w:val="fr-CH"/>
              </w:rPr>
              <w:tab/>
            </w:r>
            <w:r w:rsidRPr="00D877F2">
              <w:rPr>
                <w:lang w:val="fr-CH"/>
              </w:rPr>
              <w:t xml:space="preserve">jusqu’à 1 jour </w:t>
            </w:r>
          </w:p>
          <w:p w14:paraId="160F716A" w14:textId="77777777" w:rsidR="00D877F2" w:rsidRDefault="00D877F2" w:rsidP="00CB2FB1">
            <w:pPr>
              <w:pStyle w:val="Univers"/>
              <w:tabs>
                <w:tab w:val="clear" w:pos="2551"/>
                <w:tab w:val="left" w:pos="781"/>
                <w:tab w:val="left" w:pos="2778"/>
              </w:tabs>
              <w:spacing w:after="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ab/>
              <w:t xml:space="preserve">L’employée informe l’employeur le plus tôt possible de la date et du motif de son absence, en tenant compte des intérêts de l’employeur. </w:t>
            </w:r>
          </w:p>
          <w:p w14:paraId="1A4D0D13" w14:textId="1F658E43" w:rsidR="00CB2FB1" w:rsidRPr="00D877F2" w:rsidRDefault="00CB2FB1" w:rsidP="00CB2FB1">
            <w:pPr>
              <w:pStyle w:val="Univers"/>
              <w:tabs>
                <w:tab w:val="clear" w:pos="2551"/>
                <w:tab w:val="left" w:pos="781"/>
                <w:tab w:val="left" w:pos="2778"/>
              </w:tabs>
              <w:spacing w:after="0" w:line="240" w:lineRule="auto"/>
              <w:ind w:left="578" w:right="0" w:hanging="646"/>
              <w:rPr>
                <w:rFonts w:ascii="Calibri" w:hAnsi="Calibri" w:cs="Calibri"/>
                <w:color w:val="auto"/>
                <w:sz w:val="21"/>
                <w:szCs w:val="21"/>
                <w:lang w:val="fr-CH"/>
              </w:rPr>
            </w:pPr>
          </w:p>
        </w:tc>
      </w:tr>
      <w:tr w:rsidR="00D877F2" w:rsidRPr="00DA7E6E" w14:paraId="2B27D1AD" w14:textId="77777777" w:rsidTr="006204E9">
        <w:trPr>
          <w:gridBefore w:val="1"/>
          <w:wBefore w:w="8" w:type="dxa"/>
        </w:trPr>
        <w:tc>
          <w:tcPr>
            <w:tcW w:w="1512" w:type="dxa"/>
          </w:tcPr>
          <w:p w14:paraId="7CC67335" w14:textId="77777777" w:rsidR="00D877F2" w:rsidRPr="007E7791" w:rsidRDefault="00D877F2" w:rsidP="007C5FAB">
            <w:pPr>
              <w:rPr>
                <w:rFonts w:ascii="Calibri" w:hAnsi="Calibri" w:cs="Calibri"/>
                <w:b/>
                <w:szCs w:val="21"/>
              </w:rPr>
            </w:pPr>
            <w:r w:rsidRPr="00D877F2">
              <w:rPr>
                <w:rFonts w:ascii="Calibri" w:hAnsi="Calibri" w:cs="Calibri"/>
                <w:szCs w:val="21"/>
                <w:lang w:val="fr-CH"/>
              </w:rPr>
              <w:lastRenderedPageBreak/>
              <w:br w:type="page"/>
            </w:r>
            <w:r w:rsidRPr="007E7791">
              <w:rPr>
                <w:rFonts w:ascii="Calibri" w:hAnsi="Calibri" w:cs="Calibri"/>
                <w:b/>
                <w:szCs w:val="21"/>
              </w:rPr>
              <w:t xml:space="preserve">Domaine d’activité, devoir de diligence </w:t>
            </w:r>
          </w:p>
          <w:p w14:paraId="643EA426" w14:textId="77777777" w:rsidR="00D877F2" w:rsidRPr="007E7791" w:rsidRDefault="00D877F2" w:rsidP="007C5FAB">
            <w:pPr>
              <w:rPr>
                <w:rFonts w:ascii="Calibri" w:hAnsi="Calibri" w:cs="Calibri"/>
                <w:b/>
                <w:strike/>
                <w:szCs w:val="21"/>
              </w:rPr>
            </w:pPr>
          </w:p>
        </w:tc>
        <w:tc>
          <w:tcPr>
            <w:tcW w:w="7836" w:type="dxa"/>
            <w:gridSpan w:val="2"/>
          </w:tcPr>
          <w:p w14:paraId="0502A95F" w14:textId="35F7E6C7" w:rsidR="00D877F2" w:rsidRPr="00D877F2" w:rsidRDefault="00D877F2" w:rsidP="001661C8">
            <w:pPr>
              <w:pStyle w:val="Univers"/>
              <w:spacing w:after="120" w:line="240" w:lineRule="auto"/>
              <w:ind w:left="567" w:right="0" w:hanging="645"/>
              <w:rPr>
                <w:rFonts w:ascii="Calibri" w:hAnsi="Calibri" w:cs="Calibri"/>
                <w:color w:val="auto"/>
                <w:sz w:val="21"/>
                <w:szCs w:val="21"/>
                <w:lang w:val="fr-CH"/>
              </w:rPr>
            </w:pPr>
            <w:r w:rsidRPr="00D877F2">
              <w:rPr>
                <w:rFonts w:ascii="Calibri" w:hAnsi="Calibri" w:cs="Calibri"/>
                <w:color w:val="auto"/>
                <w:sz w:val="21"/>
                <w:szCs w:val="21"/>
                <w:lang w:val="fr-CH"/>
              </w:rPr>
              <w:t>5.</w:t>
            </w:r>
            <w:r w:rsidRPr="00D877F2">
              <w:rPr>
                <w:rFonts w:ascii="Calibri" w:hAnsi="Calibri" w:cs="Calibri"/>
                <w:color w:val="auto"/>
                <w:sz w:val="21"/>
                <w:szCs w:val="21"/>
                <w:lang w:val="fr-CH"/>
              </w:rPr>
              <w:tab/>
              <w:t>Le domaine d’activité est défini par l’employeur et s’oriente notamment sur les connaissances professionnelles telles qu’elles sont décrites dans les documents de formation. L’employeur établit à cet effet un cahier des charges qui fait partie intégrante du présent contrat de travail.</w:t>
            </w:r>
          </w:p>
          <w:p w14:paraId="522856EF" w14:textId="77777777" w:rsidR="00D877F2" w:rsidRPr="00D877F2" w:rsidRDefault="00D877F2" w:rsidP="00587FEA">
            <w:pPr>
              <w:pStyle w:val="Univers"/>
              <w:spacing w:line="240" w:lineRule="auto"/>
              <w:ind w:left="564" w:hanging="425"/>
              <w:rPr>
                <w:rFonts w:ascii="Calibri" w:hAnsi="Calibri" w:cs="Calibri"/>
                <w:color w:val="auto"/>
                <w:sz w:val="21"/>
                <w:szCs w:val="21"/>
                <w:lang w:val="fr-CH"/>
              </w:rPr>
            </w:pPr>
            <w:r w:rsidRPr="00D877F2">
              <w:rPr>
                <w:rFonts w:ascii="Calibri" w:hAnsi="Calibri" w:cs="Calibri"/>
                <w:color w:val="auto"/>
                <w:sz w:val="21"/>
                <w:szCs w:val="21"/>
                <w:lang w:val="fr-CH"/>
              </w:rPr>
              <w:tab/>
              <w:t>L’employée exécute consciencieusement les travaux auxquels elle est assignée, préserve en tout point les intérêts de l’employeur et traite avec soin les instruments, appareils et matériaux qui lui sont confiés.</w:t>
            </w:r>
          </w:p>
          <w:p w14:paraId="709BFC38"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bookmarkEnd w:id="0"/>
      <w:tr w:rsidR="00D877F2" w:rsidRPr="00DA7E6E" w14:paraId="33348067" w14:textId="77777777" w:rsidTr="006204E9">
        <w:trPr>
          <w:gridBefore w:val="1"/>
          <w:wBefore w:w="8" w:type="dxa"/>
        </w:trPr>
        <w:tc>
          <w:tcPr>
            <w:tcW w:w="1512" w:type="dxa"/>
          </w:tcPr>
          <w:p w14:paraId="31A3B1E4" w14:textId="77777777" w:rsidR="00D877F2" w:rsidRPr="007E7791" w:rsidRDefault="00D877F2" w:rsidP="007C5FAB">
            <w:pPr>
              <w:rPr>
                <w:rFonts w:ascii="Calibri" w:hAnsi="Calibri" w:cs="Calibri"/>
                <w:b/>
                <w:szCs w:val="21"/>
              </w:rPr>
            </w:pPr>
            <w:r w:rsidRPr="007E7791">
              <w:rPr>
                <w:rFonts w:ascii="Calibri" w:hAnsi="Calibri" w:cs="Calibri"/>
                <w:b/>
                <w:szCs w:val="21"/>
              </w:rPr>
              <w:t>Protection de la santé</w:t>
            </w:r>
          </w:p>
          <w:p w14:paraId="6FEC3BB6" w14:textId="77777777" w:rsidR="00D877F2" w:rsidRPr="007E7791" w:rsidRDefault="00D877F2" w:rsidP="007C5FAB">
            <w:pPr>
              <w:rPr>
                <w:rFonts w:ascii="Calibri" w:hAnsi="Calibri" w:cs="Calibri"/>
                <w:b/>
                <w:szCs w:val="21"/>
              </w:rPr>
            </w:pPr>
          </w:p>
        </w:tc>
        <w:tc>
          <w:tcPr>
            <w:tcW w:w="7836" w:type="dxa"/>
            <w:gridSpan w:val="2"/>
          </w:tcPr>
          <w:p w14:paraId="54BBA4AF" w14:textId="77777777" w:rsidR="00D877F2" w:rsidRPr="00D877F2" w:rsidRDefault="00D877F2" w:rsidP="00587FEA">
            <w:pPr>
              <w:pStyle w:val="Univers"/>
              <w:tabs>
                <w:tab w:val="clear" w:pos="5670"/>
                <w:tab w:val="left" w:pos="4422"/>
                <w:tab w:val="right" w:pos="8949"/>
              </w:tabs>
              <w:spacing w:line="240" w:lineRule="auto"/>
              <w:ind w:left="564" w:hanging="634"/>
              <w:rPr>
                <w:rFonts w:ascii="Calibri" w:hAnsi="Calibri" w:cs="Calibri"/>
                <w:color w:val="auto"/>
                <w:sz w:val="21"/>
                <w:szCs w:val="21"/>
                <w:lang w:val="fr-CH"/>
              </w:rPr>
            </w:pPr>
            <w:r w:rsidRPr="00D877F2">
              <w:rPr>
                <w:rFonts w:ascii="Calibri" w:hAnsi="Calibri" w:cs="Calibri"/>
                <w:color w:val="auto"/>
                <w:sz w:val="21"/>
                <w:szCs w:val="21"/>
                <w:lang w:val="fr-CH"/>
              </w:rPr>
              <w:t>6.</w:t>
            </w:r>
            <w:r w:rsidRPr="00D877F2">
              <w:rPr>
                <w:rFonts w:ascii="Calibri" w:hAnsi="Calibri" w:cs="Calibri"/>
                <w:color w:val="auto"/>
                <w:sz w:val="21"/>
                <w:szCs w:val="21"/>
                <w:lang w:val="fr-CH"/>
              </w:rPr>
              <w:tab/>
              <w:t xml:space="preserve">L’employeur prend toutes les mesures nécessaires pour protéger </w:t>
            </w:r>
            <w:proofErr w:type="gramStart"/>
            <w:r w:rsidRPr="00D877F2">
              <w:rPr>
                <w:rFonts w:ascii="Calibri" w:hAnsi="Calibri" w:cs="Calibri"/>
                <w:color w:val="auto"/>
                <w:sz w:val="21"/>
                <w:szCs w:val="21"/>
                <w:lang w:val="fr-CH"/>
              </w:rPr>
              <w:t>l’employée;</w:t>
            </w:r>
            <w:proofErr w:type="gramEnd"/>
            <w:r w:rsidRPr="00D877F2">
              <w:rPr>
                <w:rFonts w:ascii="Calibri" w:hAnsi="Calibri" w:cs="Calibri"/>
                <w:color w:val="auto"/>
                <w:sz w:val="21"/>
                <w:szCs w:val="21"/>
                <w:lang w:val="fr-CH"/>
              </w:rPr>
              <w:t xml:space="preserve"> il veille notamment à ce qu’elle soit vaccinée conformément aux recommandations actuellement en vigueur de l’Office fédéral de la santé publique et se charge de l’instruire sur les risques professionnels.</w:t>
            </w:r>
          </w:p>
          <w:p w14:paraId="3DA9B93F"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color w:val="auto"/>
                <w:sz w:val="21"/>
                <w:szCs w:val="21"/>
                <w:lang w:val="fr-CH"/>
              </w:rPr>
            </w:pPr>
          </w:p>
        </w:tc>
      </w:tr>
      <w:tr w:rsidR="00D877F2" w:rsidRPr="00DA7E6E" w14:paraId="6AEE55A7" w14:textId="77777777" w:rsidTr="006204E9">
        <w:trPr>
          <w:gridBefore w:val="1"/>
          <w:wBefore w:w="8" w:type="dxa"/>
        </w:trPr>
        <w:tc>
          <w:tcPr>
            <w:tcW w:w="1512" w:type="dxa"/>
          </w:tcPr>
          <w:p w14:paraId="002EB315" w14:textId="7DC8657D" w:rsidR="00D877F2" w:rsidRPr="007E7791" w:rsidRDefault="00D877F2" w:rsidP="007C5FAB">
            <w:pPr>
              <w:rPr>
                <w:rFonts w:ascii="Calibri" w:hAnsi="Calibri" w:cs="Calibri"/>
                <w:b/>
                <w:szCs w:val="21"/>
              </w:rPr>
            </w:pPr>
            <w:r w:rsidRPr="007E7791">
              <w:rPr>
                <w:rFonts w:ascii="Calibri" w:hAnsi="Calibri" w:cs="Calibri"/>
                <w:b/>
                <w:szCs w:val="21"/>
              </w:rPr>
              <w:t>Secret profes</w:t>
            </w:r>
            <w:r w:rsidR="0061610A">
              <w:rPr>
                <w:rFonts w:ascii="Calibri" w:hAnsi="Calibri" w:cs="Calibri"/>
                <w:b/>
                <w:szCs w:val="21"/>
              </w:rPr>
              <w:t>-</w:t>
            </w:r>
            <w:r w:rsidRPr="007E7791">
              <w:rPr>
                <w:rFonts w:ascii="Calibri" w:hAnsi="Calibri" w:cs="Calibri"/>
                <w:b/>
                <w:szCs w:val="21"/>
              </w:rPr>
              <w:t xml:space="preserve">sionnel </w:t>
            </w:r>
          </w:p>
          <w:p w14:paraId="1A98E0EE" w14:textId="77777777" w:rsidR="00D877F2" w:rsidRPr="007E7791" w:rsidRDefault="00D877F2" w:rsidP="007C5FAB">
            <w:pPr>
              <w:rPr>
                <w:rFonts w:ascii="Calibri" w:hAnsi="Calibri" w:cs="Calibri"/>
                <w:b/>
                <w:strike/>
                <w:szCs w:val="21"/>
              </w:rPr>
            </w:pPr>
          </w:p>
        </w:tc>
        <w:tc>
          <w:tcPr>
            <w:tcW w:w="7836" w:type="dxa"/>
            <w:gridSpan w:val="2"/>
          </w:tcPr>
          <w:p w14:paraId="75F9DC0E" w14:textId="77777777" w:rsidR="00D877F2" w:rsidRPr="00D877F2" w:rsidRDefault="00D877F2" w:rsidP="00CB2FB1">
            <w:pPr>
              <w:pStyle w:val="Univers"/>
              <w:tabs>
                <w:tab w:val="clear" w:pos="5670"/>
                <w:tab w:val="left" w:pos="4422"/>
                <w:tab w:val="right" w:pos="8949"/>
              </w:tabs>
              <w:spacing w:line="240" w:lineRule="auto"/>
              <w:ind w:left="564" w:hanging="656"/>
              <w:rPr>
                <w:rFonts w:ascii="Calibri" w:hAnsi="Calibri" w:cs="Calibri"/>
                <w:color w:val="auto"/>
                <w:sz w:val="21"/>
                <w:szCs w:val="21"/>
                <w:lang w:val="fr-CH"/>
              </w:rPr>
            </w:pPr>
            <w:r w:rsidRPr="00D877F2">
              <w:rPr>
                <w:rFonts w:ascii="Calibri" w:hAnsi="Calibri" w:cs="Calibri"/>
                <w:color w:val="auto"/>
                <w:sz w:val="21"/>
                <w:szCs w:val="21"/>
                <w:lang w:val="fr-CH"/>
              </w:rPr>
              <w:t>7.</w:t>
            </w:r>
            <w:r w:rsidRPr="00D877F2">
              <w:rPr>
                <w:rFonts w:ascii="Calibri" w:hAnsi="Calibri" w:cs="Calibri"/>
                <w:color w:val="auto"/>
                <w:sz w:val="21"/>
                <w:szCs w:val="21"/>
                <w:lang w:val="fr-CH"/>
              </w:rPr>
              <w:tab/>
              <w:t xml:space="preserve">L’employée prend note de l’art. 321 chiffre 1 </w:t>
            </w:r>
            <w:proofErr w:type="gramStart"/>
            <w:r w:rsidRPr="00D877F2">
              <w:rPr>
                <w:rFonts w:ascii="Calibri" w:hAnsi="Calibri" w:cs="Calibri"/>
                <w:color w:val="auto"/>
                <w:sz w:val="21"/>
                <w:szCs w:val="21"/>
                <w:lang w:val="fr-CH"/>
              </w:rPr>
              <w:t>CP:</w:t>
            </w:r>
            <w:proofErr w:type="gramEnd"/>
            <w:r w:rsidRPr="00D877F2">
              <w:rPr>
                <w:rFonts w:ascii="Calibri" w:hAnsi="Calibri" w:cs="Calibri"/>
                <w:color w:val="auto"/>
                <w:sz w:val="21"/>
                <w:szCs w:val="21"/>
                <w:lang w:val="fr-CH"/>
              </w:rPr>
              <w:t xml:space="preserve"> «[...] médecins [...] ainsi que leurs auxiliaires, qui auront révélé un secret à eux confié en vertu de leur profession ou dont ils avaient eu connaissance dans l’exercice de celle-ci, seront, sur plainte, punis d’une peine privative de liberté de trois ans au plus ou d’une peine pécuniaire.  [...] La révélation demeure punissable alors même que le détenteur du secret n’exerce plus sa profession</w:t>
            </w:r>
            <w:proofErr w:type="gramStart"/>
            <w:r w:rsidRPr="00D877F2">
              <w:rPr>
                <w:rFonts w:ascii="Calibri" w:hAnsi="Calibri" w:cs="Calibri"/>
                <w:color w:val="auto"/>
                <w:sz w:val="21"/>
                <w:szCs w:val="21"/>
                <w:lang w:val="fr-CH"/>
              </w:rPr>
              <w:t>.»</w:t>
            </w:r>
            <w:proofErr w:type="gramEnd"/>
          </w:p>
          <w:p w14:paraId="0D7C0C3E"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DA7E6E" w14:paraId="38F08FEB" w14:textId="77777777" w:rsidTr="006204E9">
        <w:trPr>
          <w:gridBefore w:val="1"/>
          <w:wBefore w:w="8" w:type="dxa"/>
        </w:trPr>
        <w:tc>
          <w:tcPr>
            <w:tcW w:w="1512" w:type="dxa"/>
          </w:tcPr>
          <w:p w14:paraId="5458CB2C" w14:textId="0E797A1C" w:rsidR="00D877F2" w:rsidRPr="007E7791" w:rsidRDefault="00D877F2" w:rsidP="007C5FAB">
            <w:pPr>
              <w:rPr>
                <w:rFonts w:ascii="Calibri" w:hAnsi="Calibri" w:cs="Calibri"/>
                <w:b/>
                <w:szCs w:val="21"/>
              </w:rPr>
            </w:pPr>
            <w:r w:rsidRPr="007E7791">
              <w:rPr>
                <w:rFonts w:ascii="Calibri" w:hAnsi="Calibri" w:cs="Calibri"/>
                <w:b/>
                <w:szCs w:val="21"/>
              </w:rPr>
              <w:t>Formation continue profes</w:t>
            </w:r>
            <w:r w:rsidR="0061610A">
              <w:rPr>
                <w:rFonts w:ascii="Calibri" w:hAnsi="Calibri" w:cs="Calibri"/>
                <w:b/>
                <w:szCs w:val="21"/>
              </w:rPr>
              <w:t>-</w:t>
            </w:r>
            <w:r w:rsidRPr="007E7791">
              <w:rPr>
                <w:rFonts w:ascii="Calibri" w:hAnsi="Calibri" w:cs="Calibri"/>
                <w:b/>
                <w:szCs w:val="21"/>
              </w:rPr>
              <w:t>sionnelle</w:t>
            </w:r>
          </w:p>
          <w:p w14:paraId="6D773937" w14:textId="77777777" w:rsidR="00D877F2" w:rsidRPr="007E7791" w:rsidRDefault="00D877F2" w:rsidP="007C5FAB">
            <w:pPr>
              <w:rPr>
                <w:rFonts w:ascii="Calibri" w:hAnsi="Calibri" w:cs="Calibri"/>
                <w:b/>
                <w:strike/>
                <w:szCs w:val="21"/>
              </w:rPr>
            </w:pPr>
          </w:p>
        </w:tc>
        <w:tc>
          <w:tcPr>
            <w:tcW w:w="7836" w:type="dxa"/>
            <w:gridSpan w:val="2"/>
          </w:tcPr>
          <w:p w14:paraId="11DAD1D8" w14:textId="77777777" w:rsidR="00D877F2" w:rsidRPr="00D877F2" w:rsidRDefault="00D877F2" w:rsidP="001661C8">
            <w:pPr>
              <w:pStyle w:val="Univers"/>
              <w:tabs>
                <w:tab w:val="clear" w:pos="2551"/>
                <w:tab w:val="left" w:pos="2624"/>
              </w:tabs>
              <w:spacing w:after="120" w:line="24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8.</w:t>
            </w:r>
            <w:r w:rsidRPr="00D877F2">
              <w:rPr>
                <w:rFonts w:ascii="Calibri" w:hAnsi="Calibri" w:cs="Calibri"/>
                <w:color w:val="auto"/>
                <w:sz w:val="21"/>
                <w:szCs w:val="21"/>
                <w:lang w:val="fr-CH"/>
              </w:rPr>
              <w:tab/>
              <w:t xml:space="preserve">L’employeur donne à l’employée la possibilité de suivre une formation continue, notamment en lui accordant le temps nécessaire pour suivre des cours. </w:t>
            </w:r>
            <w:r w:rsidRPr="00D877F2">
              <w:rPr>
                <w:rFonts w:ascii="Calibri" w:hAnsi="Calibri" w:cs="Calibri"/>
                <w:sz w:val="21"/>
                <w:szCs w:val="21"/>
                <w:lang w:val="fr-CH"/>
              </w:rPr>
              <w:t>L’employée a droit, selon son taux d’occupation, à des jours de congé annuels payés, non imputables sur les vacances ou les jours de repos, pour suivre des cours de formation professionnelle continue, pour autant que ceux-ci soient organisés par des associations professionnelles suisses ou régionales de médecins ou par des associations professionnelles de l’employée.</w:t>
            </w:r>
            <w:r w:rsidRPr="00D877F2">
              <w:rPr>
                <w:rFonts w:ascii="Calibri" w:hAnsi="Calibri" w:cs="Calibri"/>
                <w:color w:val="auto"/>
                <w:sz w:val="21"/>
                <w:szCs w:val="21"/>
                <w:lang w:val="fr-CH"/>
              </w:rPr>
              <w:t xml:space="preserve"> L’employée et l’employeur s’accordent sur la date et la durée du congé en tenant compte de l’activité du cabinet. Les frais de réunion et de déplacement sont pris en charge par l’employeur.</w:t>
            </w:r>
          </w:p>
          <w:p w14:paraId="12B0FD73"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lastRenderedPageBreak/>
              <w:tab/>
              <w:t>Taux d’occupation</w:t>
            </w:r>
            <w:r w:rsidRPr="00D877F2">
              <w:rPr>
                <w:rFonts w:ascii="Calibri" w:hAnsi="Calibri" w:cs="Calibri"/>
                <w:color w:val="auto"/>
                <w:sz w:val="21"/>
                <w:szCs w:val="21"/>
                <w:lang w:val="fr-CH"/>
              </w:rPr>
              <w:tab/>
              <w:t>Jours de formation continue</w:t>
            </w:r>
          </w:p>
          <w:p w14:paraId="2AF7DE2D"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r>
            <w:proofErr w:type="gramStart"/>
            <w:r w:rsidRPr="00D877F2">
              <w:rPr>
                <w:rFonts w:ascii="Calibri" w:hAnsi="Calibri" w:cs="Calibri"/>
                <w:color w:val="auto"/>
                <w:sz w:val="21"/>
                <w:szCs w:val="21"/>
                <w:lang w:val="fr-CH"/>
              </w:rPr>
              <w:t>jusqu’à</w:t>
            </w:r>
            <w:proofErr w:type="gramEnd"/>
            <w:r w:rsidRPr="00D877F2">
              <w:rPr>
                <w:rFonts w:ascii="Calibri" w:hAnsi="Calibri" w:cs="Calibri"/>
                <w:color w:val="auto"/>
                <w:sz w:val="21"/>
                <w:szCs w:val="21"/>
                <w:lang w:val="fr-CH"/>
              </w:rPr>
              <w:t xml:space="preserve"> 40%</w:t>
            </w:r>
            <w:r w:rsidRPr="00D877F2">
              <w:rPr>
                <w:rFonts w:ascii="Calibri" w:hAnsi="Calibri" w:cs="Calibri"/>
                <w:color w:val="auto"/>
                <w:sz w:val="21"/>
                <w:szCs w:val="21"/>
                <w:lang w:val="fr-CH"/>
              </w:rPr>
              <w:tab/>
              <w:t>1</w:t>
            </w:r>
          </w:p>
          <w:p w14:paraId="02131D13"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r>
            <w:proofErr w:type="gramStart"/>
            <w:r w:rsidRPr="00D877F2">
              <w:rPr>
                <w:rFonts w:ascii="Calibri" w:hAnsi="Calibri" w:cs="Calibri"/>
                <w:color w:val="auto"/>
                <w:sz w:val="21"/>
                <w:szCs w:val="21"/>
                <w:lang w:val="fr-CH"/>
              </w:rPr>
              <w:t>de</w:t>
            </w:r>
            <w:proofErr w:type="gramEnd"/>
            <w:r w:rsidRPr="00D877F2">
              <w:rPr>
                <w:rFonts w:ascii="Calibri" w:hAnsi="Calibri" w:cs="Calibri"/>
                <w:color w:val="auto"/>
                <w:sz w:val="21"/>
                <w:szCs w:val="21"/>
                <w:lang w:val="fr-CH"/>
              </w:rPr>
              <w:t xml:space="preserve"> 50 à 70%</w:t>
            </w:r>
            <w:r w:rsidRPr="00D877F2">
              <w:rPr>
                <w:rFonts w:ascii="Calibri" w:hAnsi="Calibri" w:cs="Calibri"/>
                <w:color w:val="auto"/>
                <w:sz w:val="21"/>
                <w:szCs w:val="21"/>
                <w:lang w:val="fr-CH"/>
              </w:rPr>
              <w:tab/>
              <w:t>2</w:t>
            </w:r>
          </w:p>
          <w:p w14:paraId="324F0246" w14:textId="77777777" w:rsidR="00D877F2" w:rsidRPr="00D877F2" w:rsidRDefault="00D877F2" w:rsidP="00713859">
            <w:pPr>
              <w:pStyle w:val="Univers"/>
              <w:tabs>
                <w:tab w:val="clear" w:pos="2551"/>
                <w:tab w:val="left" w:pos="781"/>
                <w:tab w:val="left" w:pos="2778"/>
              </w:tabs>
              <w:spacing w:after="0" w:line="24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r>
            <w:proofErr w:type="gramStart"/>
            <w:r w:rsidRPr="00D877F2">
              <w:rPr>
                <w:rFonts w:ascii="Calibri" w:hAnsi="Calibri" w:cs="Calibri"/>
                <w:color w:val="auto"/>
                <w:sz w:val="21"/>
                <w:szCs w:val="21"/>
                <w:lang w:val="fr-CH"/>
              </w:rPr>
              <w:t>de</w:t>
            </w:r>
            <w:proofErr w:type="gramEnd"/>
            <w:r w:rsidRPr="00D877F2">
              <w:rPr>
                <w:rFonts w:ascii="Calibri" w:hAnsi="Calibri" w:cs="Calibri"/>
                <w:color w:val="auto"/>
                <w:sz w:val="21"/>
                <w:szCs w:val="21"/>
                <w:lang w:val="fr-CH"/>
              </w:rPr>
              <w:t xml:space="preserve"> 80 à 100%</w:t>
            </w:r>
            <w:r w:rsidRPr="00D877F2">
              <w:rPr>
                <w:rFonts w:ascii="Calibri" w:hAnsi="Calibri" w:cs="Calibri"/>
                <w:color w:val="auto"/>
                <w:sz w:val="21"/>
                <w:szCs w:val="21"/>
                <w:lang w:val="fr-CH"/>
              </w:rPr>
              <w:tab/>
              <w:t>3</w:t>
            </w:r>
          </w:p>
          <w:p w14:paraId="1C16FCE5" w14:textId="77777777" w:rsidR="00D877F2" w:rsidRPr="00D877F2" w:rsidRDefault="00D877F2" w:rsidP="007C5FAB">
            <w:pPr>
              <w:pStyle w:val="Univers"/>
              <w:tabs>
                <w:tab w:val="clear" w:pos="2551"/>
                <w:tab w:val="left" w:pos="2624"/>
              </w:tabs>
              <w:spacing w:line="240" w:lineRule="auto"/>
              <w:ind w:left="355" w:hanging="425"/>
              <w:rPr>
                <w:rFonts w:ascii="Calibri" w:hAnsi="Calibri" w:cs="Calibri"/>
                <w:color w:val="auto"/>
                <w:sz w:val="21"/>
                <w:szCs w:val="21"/>
                <w:lang w:val="fr-CH"/>
              </w:rPr>
            </w:pPr>
            <w:r w:rsidRPr="00D877F2">
              <w:rPr>
                <w:rFonts w:ascii="Calibri" w:hAnsi="Calibri" w:cs="Calibri"/>
                <w:color w:val="auto"/>
                <w:sz w:val="21"/>
                <w:szCs w:val="21"/>
                <w:lang w:val="fr-CH"/>
              </w:rPr>
              <w:t xml:space="preserve"> </w:t>
            </w:r>
          </w:p>
        </w:tc>
      </w:tr>
      <w:tr w:rsidR="00D877F2" w:rsidRPr="00DA7E6E" w14:paraId="0C9E50E6" w14:textId="77777777" w:rsidTr="006204E9">
        <w:trPr>
          <w:gridBefore w:val="1"/>
          <w:wBefore w:w="8" w:type="dxa"/>
        </w:trPr>
        <w:tc>
          <w:tcPr>
            <w:tcW w:w="1512" w:type="dxa"/>
          </w:tcPr>
          <w:p w14:paraId="7FCE0315"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lastRenderedPageBreak/>
              <w:t xml:space="preserve">Congé pour </w:t>
            </w:r>
          </w:p>
          <w:p w14:paraId="1D593F3B" w14:textId="77777777" w:rsidR="00D877F2" w:rsidRPr="00D877F2" w:rsidRDefault="00D877F2" w:rsidP="007C5FAB">
            <w:pPr>
              <w:rPr>
                <w:rFonts w:ascii="Calibri" w:hAnsi="Calibri" w:cs="Calibri"/>
                <w:b/>
                <w:szCs w:val="21"/>
                <w:lang w:val="fr-CH"/>
              </w:rPr>
            </w:pPr>
            <w:proofErr w:type="gramStart"/>
            <w:r w:rsidRPr="00D877F2">
              <w:rPr>
                <w:rFonts w:ascii="Calibri" w:hAnsi="Calibri" w:cs="Calibri"/>
                <w:b/>
                <w:szCs w:val="21"/>
                <w:lang w:val="fr-CH"/>
              </w:rPr>
              <w:t>les</w:t>
            </w:r>
            <w:proofErr w:type="gramEnd"/>
            <w:r w:rsidRPr="00D877F2">
              <w:rPr>
                <w:rFonts w:ascii="Calibri" w:hAnsi="Calibri" w:cs="Calibri"/>
                <w:b/>
                <w:szCs w:val="21"/>
                <w:lang w:val="fr-CH"/>
              </w:rPr>
              <w:t xml:space="preserve"> activités de jeunesse </w:t>
            </w:r>
          </w:p>
          <w:p w14:paraId="03DB84FE" w14:textId="77777777" w:rsidR="00D877F2" w:rsidRPr="00124611" w:rsidRDefault="00D877F2" w:rsidP="007C5FAB">
            <w:pPr>
              <w:rPr>
                <w:rFonts w:ascii="Calibri" w:hAnsi="Calibri" w:cs="Calibri"/>
                <w:b/>
                <w:szCs w:val="21"/>
                <w:lang w:val="fr-CH"/>
              </w:rPr>
            </w:pPr>
            <w:proofErr w:type="gramStart"/>
            <w:r w:rsidRPr="00124611">
              <w:rPr>
                <w:rFonts w:ascii="Calibri" w:hAnsi="Calibri" w:cs="Calibri"/>
                <w:b/>
                <w:szCs w:val="21"/>
                <w:lang w:val="fr-CH"/>
              </w:rPr>
              <w:t>extra</w:t>
            </w:r>
            <w:proofErr w:type="gramEnd"/>
            <w:r w:rsidRPr="00124611">
              <w:rPr>
                <w:rFonts w:ascii="Calibri" w:hAnsi="Calibri" w:cs="Calibri"/>
                <w:b/>
                <w:szCs w:val="21"/>
                <w:lang w:val="fr-CH"/>
              </w:rPr>
              <w:t>-scolaires</w:t>
            </w:r>
          </w:p>
          <w:p w14:paraId="1789AD7D" w14:textId="77777777" w:rsidR="00D877F2" w:rsidRPr="00124611" w:rsidRDefault="00D877F2" w:rsidP="007C5FAB">
            <w:pPr>
              <w:rPr>
                <w:rFonts w:ascii="Calibri" w:hAnsi="Calibri" w:cs="Calibri"/>
                <w:b/>
                <w:szCs w:val="21"/>
                <w:lang w:val="fr-CH"/>
              </w:rPr>
            </w:pPr>
          </w:p>
          <w:p w14:paraId="17D14424" w14:textId="77777777" w:rsidR="00D877F2" w:rsidRPr="00124611" w:rsidRDefault="00D877F2" w:rsidP="007C5FAB">
            <w:pPr>
              <w:rPr>
                <w:rFonts w:ascii="Calibri" w:hAnsi="Calibri" w:cs="Calibri"/>
                <w:b/>
                <w:strike/>
                <w:szCs w:val="21"/>
                <w:lang w:val="fr-CH"/>
              </w:rPr>
            </w:pPr>
          </w:p>
        </w:tc>
        <w:tc>
          <w:tcPr>
            <w:tcW w:w="7836" w:type="dxa"/>
            <w:gridSpan w:val="2"/>
          </w:tcPr>
          <w:p w14:paraId="522FE79A" w14:textId="77777777" w:rsidR="00D877F2" w:rsidRPr="00D877F2" w:rsidRDefault="00D877F2" w:rsidP="00587FEA">
            <w:pPr>
              <w:pStyle w:val="Univers"/>
              <w:tabs>
                <w:tab w:val="clear" w:pos="5670"/>
                <w:tab w:val="left" w:pos="535"/>
                <w:tab w:val="left" w:pos="4422"/>
                <w:tab w:val="right" w:pos="8949"/>
              </w:tabs>
              <w:spacing w:line="240" w:lineRule="auto"/>
              <w:ind w:left="564" w:hanging="630"/>
              <w:rPr>
                <w:rFonts w:ascii="Calibri" w:hAnsi="Calibri" w:cs="Calibri"/>
                <w:sz w:val="21"/>
                <w:szCs w:val="21"/>
                <w:lang w:val="fr-CH"/>
              </w:rPr>
            </w:pPr>
            <w:r w:rsidRPr="00D877F2">
              <w:rPr>
                <w:rFonts w:ascii="Calibri" w:hAnsi="Calibri" w:cs="Calibri"/>
                <w:color w:val="auto"/>
                <w:sz w:val="21"/>
                <w:szCs w:val="21"/>
                <w:lang w:val="fr-CH"/>
              </w:rPr>
              <w:t>9.</w:t>
            </w:r>
            <w:r w:rsidRPr="00D877F2">
              <w:rPr>
                <w:rFonts w:ascii="Calibri" w:hAnsi="Calibri" w:cs="Calibri"/>
                <w:color w:val="auto"/>
                <w:sz w:val="21"/>
                <w:szCs w:val="21"/>
                <w:lang w:val="fr-CH"/>
              </w:rPr>
              <w:tab/>
              <w:t xml:space="preserve">Chaque année de service, l’employeur doit accorder à l’employée jusqu’à l’âge de trente ans révolus un congé-jeunesse représentant au plus et en tout une semaine de travail, lorsque cette dernière se livre bénévolement à des activités de jeunesse extra-scolaires pour le compte d’une organisation du domaine culturel ou social, en y exerçant des fonctions de direction, d’encadrement ou de conseil, ou qu’elle suit la formation et les cours de perfectionnement nécessaires à l’exercice de ses activités. L’employée n’a pas droit au salaire pendant le congé-jeunesse. </w:t>
            </w:r>
          </w:p>
          <w:p w14:paraId="12D4E693"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DA7E6E" w14:paraId="3E20A277" w14:textId="77777777" w:rsidTr="006204E9">
        <w:trPr>
          <w:gridBefore w:val="1"/>
          <w:wBefore w:w="8" w:type="dxa"/>
        </w:trPr>
        <w:tc>
          <w:tcPr>
            <w:tcW w:w="1512" w:type="dxa"/>
          </w:tcPr>
          <w:p w14:paraId="30924393" w14:textId="77777777" w:rsidR="00D877F2" w:rsidRPr="00D877F2" w:rsidRDefault="00D877F2" w:rsidP="007C5FAB">
            <w:pPr>
              <w:rPr>
                <w:rFonts w:ascii="Calibri" w:hAnsi="Calibri" w:cs="Calibri"/>
                <w:b/>
                <w:szCs w:val="21"/>
                <w:lang w:val="fr-CH"/>
              </w:rPr>
            </w:pPr>
            <w:bookmarkStart w:id="8" w:name="_Hlk92917031"/>
            <w:r w:rsidRPr="00D877F2">
              <w:rPr>
                <w:rFonts w:ascii="Calibri" w:hAnsi="Calibri" w:cs="Calibri"/>
                <w:b/>
                <w:szCs w:val="21"/>
                <w:lang w:val="fr-CH"/>
              </w:rPr>
              <w:t>Salaire en cas d’empêchement de travailler</w:t>
            </w:r>
          </w:p>
          <w:bookmarkEnd w:id="8"/>
          <w:p w14:paraId="763724D5" w14:textId="77777777" w:rsidR="00D877F2" w:rsidRPr="00D877F2" w:rsidRDefault="00D877F2" w:rsidP="007C5FAB">
            <w:pPr>
              <w:rPr>
                <w:rFonts w:ascii="Calibri" w:hAnsi="Calibri" w:cs="Calibri"/>
                <w:b/>
                <w:strike/>
                <w:szCs w:val="21"/>
                <w:lang w:val="fr-CH"/>
              </w:rPr>
            </w:pPr>
          </w:p>
        </w:tc>
        <w:tc>
          <w:tcPr>
            <w:tcW w:w="7836" w:type="dxa"/>
            <w:gridSpan w:val="2"/>
          </w:tcPr>
          <w:p w14:paraId="06BA59F3" w14:textId="5EB88E23" w:rsidR="00D877F2" w:rsidRPr="00D877F2" w:rsidRDefault="00D877F2" w:rsidP="00713859">
            <w:pPr>
              <w:pStyle w:val="Univers"/>
              <w:tabs>
                <w:tab w:val="left" w:pos="3899"/>
              </w:tabs>
              <w:spacing w:after="120" w:line="240" w:lineRule="auto"/>
              <w:ind w:left="539" w:right="0" w:hanging="607"/>
              <w:rPr>
                <w:rFonts w:ascii="Calibri" w:hAnsi="Calibri" w:cs="Calibri"/>
                <w:color w:val="auto"/>
                <w:sz w:val="21"/>
                <w:szCs w:val="21"/>
                <w:lang w:val="fr-CH"/>
              </w:rPr>
            </w:pPr>
            <w:r w:rsidRPr="00D877F2">
              <w:rPr>
                <w:rFonts w:ascii="Calibri" w:hAnsi="Calibri" w:cs="Calibri"/>
                <w:color w:val="auto"/>
                <w:sz w:val="21"/>
                <w:szCs w:val="21"/>
                <w:lang w:val="fr-CH"/>
              </w:rPr>
              <w:t>10.1.</w:t>
            </w:r>
            <w:r w:rsidR="00EE0882">
              <w:rPr>
                <w:rFonts w:ascii="Calibri" w:hAnsi="Calibri" w:cs="Calibri"/>
                <w:color w:val="auto"/>
                <w:sz w:val="21"/>
                <w:szCs w:val="21"/>
                <w:lang w:val="fr-CH"/>
              </w:rPr>
              <w:tab/>
            </w:r>
            <w:r w:rsidRPr="00D877F2">
              <w:rPr>
                <w:rFonts w:ascii="Calibri" w:hAnsi="Calibri" w:cs="Calibri"/>
                <w:color w:val="auto"/>
                <w:sz w:val="21"/>
                <w:szCs w:val="21"/>
                <w:lang w:val="fr-CH"/>
              </w:rPr>
              <w:t xml:space="preserve">Si l’employée est empêchée de travailler sans faute de sa part pour cause de maladie, d’accident ou d’autres raisons similaires, le paiement du salaire est réglementé comme </w:t>
            </w:r>
            <w:proofErr w:type="gramStart"/>
            <w:r w:rsidRPr="00D877F2">
              <w:rPr>
                <w:rFonts w:ascii="Calibri" w:hAnsi="Calibri" w:cs="Calibri"/>
                <w:color w:val="auto"/>
                <w:sz w:val="21"/>
                <w:szCs w:val="21"/>
                <w:lang w:val="fr-CH"/>
              </w:rPr>
              <w:t>suit:</w:t>
            </w:r>
            <w:proofErr w:type="gramEnd"/>
          </w:p>
          <w:p w14:paraId="3619802B" w14:textId="77777777" w:rsidR="00D877F2" w:rsidRPr="00D877F2" w:rsidRDefault="00D877F2" w:rsidP="00713859">
            <w:pPr>
              <w:pStyle w:val="Univers"/>
              <w:numPr>
                <w:ilvl w:val="0"/>
                <w:numId w:val="44"/>
              </w:numPr>
              <w:tabs>
                <w:tab w:val="left" w:pos="3899"/>
              </w:tabs>
              <w:spacing w:after="120" w:line="240" w:lineRule="auto"/>
              <w:ind w:left="1106" w:right="0" w:hanging="607"/>
              <w:rPr>
                <w:rFonts w:ascii="Calibri" w:hAnsi="Calibri" w:cs="Calibri"/>
                <w:sz w:val="21"/>
                <w:szCs w:val="21"/>
                <w:lang w:val="fr-CH"/>
              </w:rPr>
            </w:pPr>
            <w:r w:rsidRPr="00D877F2">
              <w:rPr>
                <w:rFonts w:ascii="Calibri" w:hAnsi="Calibri" w:cs="Calibri"/>
                <w:sz w:val="21"/>
                <w:szCs w:val="21"/>
                <w:lang w:val="fr-CH"/>
              </w:rPr>
              <w:t xml:space="preserve">Si l’obligation légale et contractuelle de verser le salaire est remplacée par une assurance perte de gain équivalente (assurance d’indemnités journalières en cas de maladie), les prestations dépendent exclusivement du contrat d’assurance. </w:t>
            </w:r>
          </w:p>
          <w:p w14:paraId="0B56B0A4" w14:textId="68AD0276" w:rsidR="00D877F2" w:rsidRPr="007E7791" w:rsidRDefault="00A909CA" w:rsidP="00713859">
            <w:pPr>
              <w:pStyle w:val="Univers"/>
              <w:tabs>
                <w:tab w:val="left" w:pos="3899"/>
              </w:tabs>
              <w:spacing w:after="120" w:line="240" w:lineRule="auto"/>
              <w:ind w:left="1106" w:right="0" w:hanging="607"/>
              <w:rPr>
                <w:rFonts w:ascii="Calibri" w:hAnsi="Calibri" w:cs="Calibri"/>
                <w:sz w:val="21"/>
                <w:szCs w:val="21"/>
              </w:rPr>
            </w:pPr>
            <w:bookmarkStart w:id="9" w:name="_Hlk94780361"/>
            <w:r>
              <w:rPr>
                <w:rFonts w:ascii="Calibri" w:hAnsi="Calibri" w:cs="Calibri"/>
                <w:sz w:val="21"/>
                <w:szCs w:val="21"/>
                <w:lang w:val="fr-CH"/>
              </w:rPr>
              <w:tab/>
            </w:r>
            <w:r w:rsidR="00D877F2" w:rsidRPr="00D877F2">
              <w:rPr>
                <w:rFonts w:ascii="Calibri" w:hAnsi="Calibri" w:cs="Calibri"/>
                <w:sz w:val="21"/>
                <w:szCs w:val="21"/>
                <w:lang w:val="fr-CH"/>
              </w:rPr>
              <w:t xml:space="preserve">Le salaire est versé à 100% et l’employée a droit ensuite à une indemnité journalière. </w:t>
            </w:r>
            <w:r w:rsidR="00D877F2" w:rsidRPr="007E7791">
              <w:rPr>
                <w:rFonts w:ascii="Calibri" w:hAnsi="Calibri" w:cs="Calibri"/>
                <w:sz w:val="21"/>
                <w:szCs w:val="21"/>
              </w:rPr>
              <w:t xml:space="preserve">Ensuite, </w:t>
            </w:r>
            <w:sdt>
              <w:sdtPr>
                <w:rPr>
                  <w:rFonts w:ascii="Calibri" w:hAnsi="Calibri" w:cs="Calibri"/>
                  <w:sz w:val="21"/>
                  <w:szCs w:val="21"/>
                </w:rPr>
                <w:alias w:val="Droit aux indemnités journalières"/>
                <w:tag w:val="Taggeldanspruch"/>
                <w:id w:val="-981848497"/>
                <w:placeholder>
                  <w:docPart w:val="A53DD45A94B44989B7D363E0FCD3D541"/>
                </w:placeholder>
                <w:showingPlcHdr/>
                <w:dropDownList>
                  <w:listItem w:value="Wählen Sie ein Element aus."/>
                  <w:listItem w:displayText="les indemnités journalières sont transférées sans déduction." w:value="die Taggelder ohne Abzug weitergeleitet."/>
                  <w:listItem w:displayText="le salaire est versé à 80%." w:value="80% des Lohns bezahlt"/>
                  <w:listItem w:displayText="le salaire est versé à 90%." w:value="90% des Lohns bezahlt."/>
                  <w:listItem w:displayText="le salaire est versé à 100%." w:value="100% des Lohns bezahlt."/>
                </w:dropDownList>
              </w:sdtPr>
              <w:sdtEndPr/>
              <w:sdtContent>
                <w:r w:rsidR="00D877F2" w:rsidRPr="005374EF">
                  <w:rPr>
                    <w:rStyle w:val="Textedelespacerserv"/>
                    <w:rFonts w:ascii="Calibri" w:hAnsi="Calibri" w:cs="Calibri"/>
                    <w:color w:val="FFFFFF" w:themeColor="background1"/>
                    <w:sz w:val="21"/>
                    <w:szCs w:val="21"/>
                    <w:shd w:val="clear" w:color="auto" w:fill="3C5587"/>
                  </w:rPr>
                  <w:t>Sélectionnez un élément.</w:t>
                </w:r>
              </w:sdtContent>
            </w:sdt>
          </w:p>
          <w:bookmarkEnd w:id="9"/>
          <w:p w14:paraId="35C255AA" w14:textId="3B1900F9" w:rsidR="00D877F2" w:rsidRPr="00713859" w:rsidRDefault="00D877F2" w:rsidP="00713859">
            <w:pPr>
              <w:pStyle w:val="Univers"/>
              <w:numPr>
                <w:ilvl w:val="0"/>
                <w:numId w:val="44"/>
              </w:numPr>
              <w:tabs>
                <w:tab w:val="left" w:pos="3899"/>
              </w:tabs>
              <w:spacing w:after="120" w:line="240" w:lineRule="auto"/>
              <w:ind w:left="1106" w:right="0" w:hanging="607"/>
              <w:rPr>
                <w:rFonts w:ascii="Calibri" w:hAnsi="Calibri" w:cs="Calibri"/>
                <w:color w:val="auto"/>
                <w:sz w:val="21"/>
                <w:szCs w:val="21"/>
                <w:lang w:val="fr-CH"/>
              </w:rPr>
            </w:pPr>
            <w:r w:rsidRPr="00D877F2">
              <w:rPr>
                <w:rFonts w:ascii="Calibri" w:hAnsi="Calibri" w:cs="Calibri"/>
                <w:color w:val="auto"/>
                <w:sz w:val="21"/>
                <w:szCs w:val="21"/>
                <w:lang w:val="fr-CH"/>
              </w:rPr>
              <w:t xml:space="preserve">Si aucune assurance perte de gain équivalente n’est conclue, l’employée a droit au paiement de son salaire à 100% pendant la durée minimale </w:t>
            </w:r>
            <w:proofErr w:type="gramStart"/>
            <w:r w:rsidRPr="00D877F2">
              <w:rPr>
                <w:rFonts w:ascii="Calibri" w:hAnsi="Calibri" w:cs="Calibri"/>
                <w:color w:val="auto"/>
                <w:sz w:val="21"/>
                <w:szCs w:val="21"/>
                <w:lang w:val="fr-CH"/>
              </w:rPr>
              <w:t>suivante:</w:t>
            </w:r>
            <w:proofErr w:type="gramEnd"/>
          </w:p>
          <w:p w14:paraId="7B5D3C50" w14:textId="6E0DA082" w:rsidR="00D877F2" w:rsidRPr="00D877F2" w:rsidRDefault="00D877F2" w:rsidP="00E7166D">
            <w:pPr>
              <w:pStyle w:val="Aufzhlung1"/>
              <w:tabs>
                <w:tab w:val="left" w:pos="5557"/>
              </w:tabs>
              <w:ind w:left="1712" w:hanging="605"/>
              <w:rPr>
                <w:lang w:val="fr-CH"/>
              </w:rPr>
            </w:pPr>
            <w:proofErr w:type="gramStart"/>
            <w:r w:rsidRPr="00D877F2">
              <w:rPr>
                <w:lang w:val="fr-CH"/>
              </w:rPr>
              <w:t>au</w:t>
            </w:r>
            <w:proofErr w:type="gramEnd"/>
            <w:r w:rsidRPr="00D877F2">
              <w:rPr>
                <w:lang w:val="fr-CH"/>
              </w:rPr>
              <w:t xml:space="preserve"> terme de la période d’essai </w:t>
            </w:r>
            <w:r w:rsidR="00103BD4">
              <w:rPr>
                <w:lang w:val="fr-CH"/>
              </w:rPr>
              <w:tab/>
            </w:r>
            <w:r w:rsidRPr="00D877F2">
              <w:rPr>
                <w:lang w:val="fr-CH"/>
              </w:rPr>
              <w:t>1</w:t>
            </w:r>
            <w:r w:rsidRPr="00D877F2">
              <w:rPr>
                <w:lang w:val="fr-CH"/>
              </w:rPr>
              <w:tab/>
            </w:r>
            <w:r w:rsidR="00E7166D">
              <w:rPr>
                <w:lang w:val="fr-CH"/>
              </w:rPr>
              <w:t xml:space="preserve"> </w:t>
            </w:r>
            <w:r w:rsidRPr="00D877F2">
              <w:rPr>
                <w:lang w:val="fr-CH"/>
              </w:rPr>
              <w:t>mois</w:t>
            </w:r>
          </w:p>
          <w:p w14:paraId="090F7550" w14:textId="1BD39AD5" w:rsidR="00DF46B4" w:rsidRDefault="00D877F2" w:rsidP="00E7166D">
            <w:pPr>
              <w:pStyle w:val="Aufzhlung1"/>
              <w:tabs>
                <w:tab w:val="left" w:pos="5557"/>
              </w:tabs>
              <w:ind w:left="1712" w:hanging="605"/>
              <w:rPr>
                <w:lang w:val="fr-CH"/>
              </w:rPr>
            </w:pPr>
            <w:proofErr w:type="gramStart"/>
            <w:r w:rsidRPr="00D877F2">
              <w:rPr>
                <w:lang w:val="fr-CH"/>
              </w:rPr>
              <w:t>à</w:t>
            </w:r>
            <w:proofErr w:type="gramEnd"/>
            <w:r w:rsidRPr="00D877F2">
              <w:rPr>
                <w:lang w:val="fr-CH"/>
              </w:rPr>
              <w:t xml:space="preserve"> partir de la 3</w:t>
            </w:r>
            <w:r w:rsidRPr="00D877F2">
              <w:rPr>
                <w:vertAlign w:val="superscript"/>
                <w:lang w:val="fr-CH"/>
              </w:rPr>
              <w:t>e</w:t>
            </w:r>
            <w:r w:rsidRPr="00D877F2">
              <w:rPr>
                <w:lang w:val="fr-CH"/>
              </w:rPr>
              <w:t xml:space="preserve"> année de service</w:t>
            </w:r>
            <w:r w:rsidRPr="00D877F2">
              <w:rPr>
                <w:lang w:val="fr-CH"/>
              </w:rPr>
              <w:tab/>
              <w:t>3</w:t>
            </w:r>
            <w:r w:rsidRPr="00D877F2">
              <w:rPr>
                <w:lang w:val="fr-CH"/>
              </w:rPr>
              <w:tab/>
            </w:r>
            <w:r w:rsidR="00E7166D">
              <w:rPr>
                <w:lang w:val="fr-CH"/>
              </w:rPr>
              <w:t xml:space="preserve"> </w:t>
            </w:r>
            <w:r w:rsidRPr="00D877F2">
              <w:rPr>
                <w:lang w:val="fr-CH"/>
              </w:rPr>
              <w:t>mois</w:t>
            </w:r>
          </w:p>
          <w:p w14:paraId="42DFB5EF" w14:textId="1FE79DBF" w:rsidR="00D877F2" w:rsidRPr="00D877F2" w:rsidRDefault="00D877F2" w:rsidP="00E7166D">
            <w:pPr>
              <w:pStyle w:val="Aufzhlung1"/>
              <w:tabs>
                <w:tab w:val="left" w:pos="5557"/>
              </w:tabs>
              <w:ind w:left="1712" w:hanging="605"/>
              <w:rPr>
                <w:lang w:val="fr-CH"/>
              </w:rPr>
            </w:pPr>
            <w:proofErr w:type="gramStart"/>
            <w:r w:rsidRPr="00D877F2">
              <w:rPr>
                <w:lang w:val="fr-CH"/>
              </w:rPr>
              <w:t>à</w:t>
            </w:r>
            <w:proofErr w:type="gramEnd"/>
            <w:r w:rsidRPr="00D877F2">
              <w:rPr>
                <w:lang w:val="fr-CH"/>
              </w:rPr>
              <w:t xml:space="preserve"> partir de la 4</w:t>
            </w:r>
            <w:r w:rsidRPr="00D877F2">
              <w:rPr>
                <w:vertAlign w:val="superscript"/>
                <w:lang w:val="fr-CH"/>
              </w:rPr>
              <w:t>e</w:t>
            </w:r>
            <w:r w:rsidRPr="00D877F2">
              <w:rPr>
                <w:lang w:val="fr-CH"/>
              </w:rPr>
              <w:t xml:space="preserve"> année de service</w:t>
            </w:r>
            <w:r w:rsidRPr="00D877F2">
              <w:rPr>
                <w:lang w:val="fr-CH"/>
              </w:rPr>
              <w:tab/>
              <w:t>4</w:t>
            </w:r>
            <w:r w:rsidRPr="00D877F2">
              <w:rPr>
                <w:lang w:val="fr-CH"/>
              </w:rPr>
              <w:tab/>
            </w:r>
            <w:r w:rsidR="00E7166D">
              <w:rPr>
                <w:lang w:val="fr-CH"/>
              </w:rPr>
              <w:t xml:space="preserve"> </w:t>
            </w:r>
            <w:r w:rsidRPr="00D877F2">
              <w:rPr>
                <w:lang w:val="fr-CH"/>
              </w:rPr>
              <w:t>mois</w:t>
            </w:r>
          </w:p>
          <w:p w14:paraId="188153B4" w14:textId="139B5CFD" w:rsidR="00DF46B4" w:rsidRDefault="00D877F2" w:rsidP="00E7166D">
            <w:pPr>
              <w:pStyle w:val="Aufzhlung1"/>
              <w:tabs>
                <w:tab w:val="left" w:pos="5557"/>
              </w:tabs>
              <w:ind w:left="1712" w:hanging="605"/>
              <w:rPr>
                <w:lang w:val="fr-CH"/>
              </w:rPr>
            </w:pPr>
            <w:proofErr w:type="gramStart"/>
            <w:r w:rsidRPr="00D877F2">
              <w:rPr>
                <w:lang w:val="fr-CH"/>
              </w:rPr>
              <w:t>à</w:t>
            </w:r>
            <w:proofErr w:type="gramEnd"/>
            <w:r w:rsidRPr="00D877F2">
              <w:rPr>
                <w:lang w:val="fr-CH"/>
              </w:rPr>
              <w:t xml:space="preserve"> partir de la 5</w:t>
            </w:r>
            <w:r w:rsidRPr="00D877F2">
              <w:rPr>
                <w:vertAlign w:val="superscript"/>
                <w:lang w:val="fr-CH"/>
              </w:rPr>
              <w:t>e</w:t>
            </w:r>
            <w:r w:rsidRPr="00D877F2">
              <w:rPr>
                <w:lang w:val="fr-CH"/>
              </w:rPr>
              <w:t xml:space="preserve"> année de service</w:t>
            </w:r>
            <w:r w:rsidRPr="00D877F2">
              <w:rPr>
                <w:lang w:val="fr-CH"/>
              </w:rPr>
              <w:tab/>
              <w:t>5</w:t>
            </w:r>
            <w:r w:rsidRPr="00D877F2">
              <w:rPr>
                <w:lang w:val="fr-CH"/>
              </w:rPr>
              <w:tab/>
            </w:r>
            <w:r w:rsidR="00E7166D">
              <w:rPr>
                <w:lang w:val="fr-CH"/>
              </w:rPr>
              <w:t xml:space="preserve"> </w:t>
            </w:r>
            <w:r w:rsidRPr="00D877F2">
              <w:rPr>
                <w:lang w:val="fr-CH"/>
              </w:rPr>
              <w:t>mois</w:t>
            </w:r>
          </w:p>
          <w:p w14:paraId="69E8EF58" w14:textId="4A4B1D04" w:rsidR="00D877F2" w:rsidRPr="00A909CA" w:rsidRDefault="00D877F2" w:rsidP="00713859">
            <w:pPr>
              <w:pStyle w:val="Aufzhlung1"/>
              <w:tabs>
                <w:tab w:val="left" w:pos="5557"/>
              </w:tabs>
              <w:spacing w:after="120"/>
              <w:ind w:left="1713" w:hanging="607"/>
              <w:rPr>
                <w:lang w:val="fr-CH"/>
              </w:rPr>
            </w:pPr>
            <w:proofErr w:type="gramStart"/>
            <w:r w:rsidRPr="00D877F2">
              <w:rPr>
                <w:lang w:val="fr-CH"/>
              </w:rPr>
              <w:t>à</w:t>
            </w:r>
            <w:proofErr w:type="gramEnd"/>
            <w:r w:rsidRPr="00D877F2">
              <w:rPr>
                <w:lang w:val="fr-CH"/>
              </w:rPr>
              <w:t xml:space="preserve"> partir de la 6</w:t>
            </w:r>
            <w:r w:rsidRPr="00D877F2">
              <w:rPr>
                <w:vertAlign w:val="superscript"/>
                <w:lang w:val="fr-CH"/>
              </w:rPr>
              <w:t>e</w:t>
            </w:r>
            <w:r w:rsidRPr="00D877F2">
              <w:rPr>
                <w:lang w:val="fr-CH"/>
              </w:rPr>
              <w:t xml:space="preserve"> année de service</w:t>
            </w:r>
            <w:r w:rsidRPr="00D877F2">
              <w:rPr>
                <w:lang w:val="fr-CH"/>
              </w:rPr>
              <w:tab/>
              <w:t>6</w:t>
            </w:r>
            <w:r w:rsidRPr="00D877F2">
              <w:rPr>
                <w:lang w:val="fr-CH"/>
              </w:rPr>
              <w:tab/>
            </w:r>
            <w:r w:rsidR="00E7166D">
              <w:rPr>
                <w:lang w:val="fr-CH"/>
              </w:rPr>
              <w:t xml:space="preserve"> </w:t>
            </w:r>
            <w:r w:rsidRPr="00D877F2">
              <w:rPr>
                <w:lang w:val="fr-CH"/>
              </w:rPr>
              <w:t>mois</w:t>
            </w:r>
          </w:p>
          <w:p w14:paraId="2832DF82" w14:textId="17A33F79" w:rsidR="00D877F2" w:rsidRPr="00D877F2" w:rsidRDefault="009B307B" w:rsidP="00EE0882">
            <w:pPr>
              <w:pStyle w:val="Univers"/>
              <w:tabs>
                <w:tab w:val="left" w:pos="3899"/>
                <w:tab w:val="left" w:pos="4466"/>
              </w:tabs>
              <w:spacing w:line="240" w:lineRule="auto"/>
              <w:ind w:left="535" w:hanging="605"/>
              <w:rPr>
                <w:rFonts w:ascii="Calibri" w:hAnsi="Calibri" w:cs="Calibri"/>
                <w:color w:val="auto"/>
                <w:sz w:val="21"/>
                <w:szCs w:val="21"/>
                <w:lang w:val="fr-CH"/>
              </w:rPr>
            </w:pPr>
            <w:r>
              <w:rPr>
                <w:rFonts w:ascii="Calibri" w:hAnsi="Calibri" w:cs="Calibri"/>
                <w:color w:val="auto"/>
                <w:sz w:val="21"/>
                <w:szCs w:val="21"/>
                <w:lang w:val="fr-CH"/>
              </w:rPr>
              <w:tab/>
            </w:r>
            <w:r w:rsidR="00D877F2" w:rsidRPr="00D877F2">
              <w:rPr>
                <w:rFonts w:ascii="Calibri" w:hAnsi="Calibri" w:cs="Calibri"/>
                <w:color w:val="auto"/>
                <w:sz w:val="21"/>
                <w:szCs w:val="21"/>
                <w:lang w:val="fr-CH"/>
              </w:rPr>
              <w:t xml:space="preserve">Plusieurs absences la même année sont additionnées. </w:t>
            </w:r>
          </w:p>
          <w:p w14:paraId="42B53E37" w14:textId="77777777" w:rsidR="00D877F2" w:rsidRPr="00D877F2" w:rsidRDefault="00D877F2" w:rsidP="007C5FAB">
            <w:pPr>
              <w:rPr>
                <w:rFonts w:ascii="Calibri" w:hAnsi="Calibri" w:cs="Calibri"/>
                <w:szCs w:val="21"/>
                <w:lang w:val="fr-CH"/>
              </w:rPr>
            </w:pPr>
          </w:p>
        </w:tc>
      </w:tr>
      <w:tr w:rsidR="00D877F2" w:rsidRPr="003F23B1" w14:paraId="66A8CE05" w14:textId="77777777" w:rsidTr="006204E9">
        <w:trPr>
          <w:gridBefore w:val="1"/>
          <w:wBefore w:w="8" w:type="dxa"/>
        </w:trPr>
        <w:tc>
          <w:tcPr>
            <w:tcW w:w="1512" w:type="dxa"/>
          </w:tcPr>
          <w:p w14:paraId="05058AF2" w14:textId="77777777" w:rsidR="00D877F2" w:rsidRPr="00D877F2" w:rsidRDefault="00D877F2" w:rsidP="007C5FAB">
            <w:pPr>
              <w:rPr>
                <w:rFonts w:ascii="Calibri" w:hAnsi="Calibri" w:cs="Calibri"/>
                <w:b/>
                <w:strike/>
                <w:szCs w:val="21"/>
                <w:lang w:val="fr-CH"/>
              </w:rPr>
            </w:pPr>
          </w:p>
        </w:tc>
        <w:tc>
          <w:tcPr>
            <w:tcW w:w="7836" w:type="dxa"/>
            <w:gridSpan w:val="2"/>
          </w:tcPr>
          <w:p w14:paraId="40B025FA" w14:textId="1338D287" w:rsidR="00D877F2" w:rsidRPr="003F23B1" w:rsidRDefault="00D877F2" w:rsidP="009B307B">
            <w:pPr>
              <w:pStyle w:val="Univers"/>
              <w:tabs>
                <w:tab w:val="left" w:pos="3899"/>
                <w:tab w:val="left" w:pos="4466"/>
              </w:tabs>
              <w:spacing w:line="240" w:lineRule="auto"/>
              <w:ind w:left="550" w:hanging="620"/>
              <w:rPr>
                <w:rFonts w:ascii="Calibri" w:hAnsi="Calibri" w:cs="Calibri"/>
                <w:color w:val="auto"/>
                <w:sz w:val="21"/>
                <w:szCs w:val="21"/>
                <w:lang w:val="fr-CH"/>
              </w:rPr>
            </w:pPr>
            <w:r w:rsidRPr="00D877F2">
              <w:rPr>
                <w:rFonts w:ascii="Calibri" w:hAnsi="Calibri" w:cs="Calibri"/>
                <w:color w:val="auto"/>
                <w:sz w:val="21"/>
                <w:szCs w:val="21"/>
                <w:lang w:val="fr-CH"/>
              </w:rPr>
              <w:t>10.2.</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En cas d’accident, l’indemnité journalière de l’assurance-accidents obligatoire remplace l’obligation de verser le salaire. </w:t>
            </w:r>
            <w:r w:rsidRPr="003F23B1">
              <w:rPr>
                <w:rFonts w:ascii="Calibri" w:hAnsi="Calibri" w:cs="Calibri"/>
                <w:color w:val="auto"/>
                <w:sz w:val="21"/>
                <w:szCs w:val="21"/>
                <w:lang w:val="fr-CH"/>
              </w:rPr>
              <w:t>L’employeur indemnise les 3 premiers jours d’accident à 100% du salaire.</w:t>
            </w:r>
          </w:p>
          <w:p w14:paraId="40ADCD46" w14:textId="77777777" w:rsidR="00D877F2" w:rsidRPr="003F23B1"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DA7E6E" w14:paraId="223E3A8E" w14:textId="77777777" w:rsidTr="006204E9">
        <w:trPr>
          <w:gridBefore w:val="1"/>
          <w:wBefore w:w="8" w:type="dxa"/>
        </w:trPr>
        <w:tc>
          <w:tcPr>
            <w:tcW w:w="1512" w:type="dxa"/>
          </w:tcPr>
          <w:p w14:paraId="74F47C9D" w14:textId="77777777" w:rsidR="00D877F2" w:rsidRPr="003F23B1" w:rsidRDefault="00D877F2" w:rsidP="007C5FAB">
            <w:pPr>
              <w:rPr>
                <w:rFonts w:ascii="Calibri" w:hAnsi="Calibri" w:cs="Calibri"/>
                <w:b/>
                <w:szCs w:val="21"/>
                <w:lang w:val="fr-CH"/>
              </w:rPr>
            </w:pPr>
          </w:p>
        </w:tc>
        <w:tc>
          <w:tcPr>
            <w:tcW w:w="7836" w:type="dxa"/>
            <w:gridSpan w:val="2"/>
          </w:tcPr>
          <w:p w14:paraId="6D15BC76" w14:textId="77777777" w:rsidR="007B4186" w:rsidRDefault="00D877F2" w:rsidP="007B4186">
            <w:pPr>
              <w:pStyle w:val="Univers"/>
              <w:tabs>
                <w:tab w:val="left" w:pos="3899"/>
                <w:tab w:val="left" w:pos="4466"/>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10.3.</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En cas d’accouchement et de post-partum, l’employée a droit aux prestations selon la loi sur les allocations pour perte de gain (APG) pendant 14 semaines. </w:t>
            </w:r>
            <w:bookmarkStart w:id="10" w:name="_Hlk92913462"/>
            <w:r w:rsidRPr="00D877F2">
              <w:rPr>
                <w:rFonts w:ascii="Calibri" w:hAnsi="Calibri" w:cs="Calibri"/>
                <w:color w:val="auto"/>
                <w:sz w:val="21"/>
                <w:szCs w:val="21"/>
                <w:lang w:val="fr-CH"/>
              </w:rPr>
              <w:t>Le droit aux prestations selon la LAPG prend fin avec toute reprise de l’activité lucrative.</w:t>
            </w:r>
            <w:bookmarkEnd w:id="10"/>
            <w:r w:rsidRPr="00D877F2">
              <w:rPr>
                <w:rFonts w:ascii="Calibri" w:hAnsi="Calibri" w:cs="Calibri"/>
                <w:color w:val="auto"/>
                <w:sz w:val="21"/>
                <w:szCs w:val="21"/>
                <w:lang w:val="fr-CH"/>
              </w:rPr>
              <w:tab/>
              <w:t xml:space="preserve"> </w:t>
            </w:r>
          </w:p>
          <w:p w14:paraId="3C1CCEF1" w14:textId="52323E57" w:rsidR="00D877F2" w:rsidRPr="00D877F2" w:rsidRDefault="007B4186" w:rsidP="007B4186">
            <w:pPr>
              <w:pStyle w:val="Univers"/>
              <w:tabs>
                <w:tab w:val="left" w:pos="3899"/>
                <w:tab w:val="left" w:pos="4466"/>
              </w:tabs>
              <w:spacing w:after="120" w:line="240" w:lineRule="auto"/>
              <w:ind w:left="578" w:right="0" w:hanging="646"/>
              <w:rPr>
                <w:rFonts w:ascii="Calibri" w:hAnsi="Calibri" w:cs="Calibri"/>
                <w:color w:val="auto"/>
                <w:sz w:val="21"/>
                <w:szCs w:val="21"/>
                <w:lang w:val="fr-CH"/>
              </w:rPr>
            </w:pPr>
            <w:r>
              <w:rPr>
                <w:rFonts w:ascii="Calibri" w:hAnsi="Calibri" w:cs="Calibri"/>
                <w:color w:val="auto"/>
                <w:sz w:val="21"/>
                <w:szCs w:val="21"/>
                <w:lang w:val="fr-CH"/>
              </w:rPr>
              <w:tab/>
            </w:r>
            <w:r w:rsidR="00D877F2" w:rsidRPr="00D877F2">
              <w:rPr>
                <w:rFonts w:ascii="Calibri" w:hAnsi="Calibri" w:cs="Calibri"/>
                <w:color w:val="auto"/>
                <w:sz w:val="21"/>
                <w:szCs w:val="21"/>
                <w:lang w:val="fr-CH"/>
              </w:rPr>
              <w:t>L’employeur complète les prestations selon la LAPG à 100% du salaire versé avant l’accouchement, indépendamment du fait que l’employée résilie son contrat de travail ou le poursuive après l’accouchement, et indépendamment du taux d’occupation,</w:t>
            </w:r>
          </w:p>
          <w:p w14:paraId="1F4EE7C9" w14:textId="77777777" w:rsidR="007B4186" w:rsidRDefault="00D877F2" w:rsidP="007B4186">
            <w:pPr>
              <w:pStyle w:val="Aufzhlung1"/>
              <w:spacing w:after="0" w:line="240" w:lineRule="auto"/>
              <w:ind w:left="959"/>
              <w:rPr>
                <w:lang w:val="fr-CH"/>
              </w:rPr>
            </w:pPr>
            <w:proofErr w:type="gramStart"/>
            <w:r w:rsidRPr="00D877F2">
              <w:rPr>
                <w:lang w:val="fr-CH"/>
              </w:rPr>
              <w:t>en</w:t>
            </w:r>
            <w:proofErr w:type="gramEnd"/>
            <w:r w:rsidRPr="00D877F2">
              <w:rPr>
                <w:lang w:val="fr-CH"/>
              </w:rPr>
              <w:t xml:space="preserve"> cas d’accouchement entre la 2</w:t>
            </w:r>
            <w:r w:rsidRPr="00D877F2">
              <w:rPr>
                <w:vertAlign w:val="superscript"/>
                <w:lang w:val="fr-CH"/>
              </w:rPr>
              <w:t>e</w:t>
            </w:r>
            <w:r w:rsidRPr="00D877F2">
              <w:rPr>
                <w:lang w:val="fr-CH"/>
              </w:rPr>
              <w:t xml:space="preserve"> et la 4</w:t>
            </w:r>
            <w:r w:rsidRPr="00D877F2">
              <w:rPr>
                <w:vertAlign w:val="superscript"/>
                <w:lang w:val="fr-CH"/>
              </w:rPr>
              <w:t>e</w:t>
            </w:r>
            <w:r w:rsidRPr="00D877F2">
              <w:rPr>
                <w:lang w:val="fr-CH"/>
              </w:rPr>
              <w:t xml:space="preserve"> année de service</w:t>
            </w:r>
            <w:r w:rsidR="004A17FD">
              <w:rPr>
                <w:lang w:val="fr-CH"/>
              </w:rPr>
              <w:br/>
            </w:r>
            <w:r w:rsidRPr="00D877F2">
              <w:rPr>
                <w:lang w:val="fr-CH"/>
              </w:rPr>
              <w:t>pendant 4 semaines</w:t>
            </w:r>
          </w:p>
          <w:p w14:paraId="66C80394" w14:textId="431F355C" w:rsidR="007B4186" w:rsidRPr="007B4186" w:rsidRDefault="00D877F2" w:rsidP="007B4186">
            <w:pPr>
              <w:pStyle w:val="Aufzhlung1"/>
              <w:spacing w:after="120" w:line="240" w:lineRule="auto"/>
              <w:ind w:left="959"/>
              <w:rPr>
                <w:lang w:val="fr-CH"/>
              </w:rPr>
            </w:pPr>
            <w:proofErr w:type="gramStart"/>
            <w:r w:rsidRPr="00D877F2">
              <w:rPr>
                <w:lang w:val="fr-CH"/>
              </w:rPr>
              <w:t>en</w:t>
            </w:r>
            <w:proofErr w:type="gramEnd"/>
            <w:r w:rsidRPr="00D877F2">
              <w:rPr>
                <w:lang w:val="fr-CH"/>
              </w:rPr>
              <w:t xml:space="preserve"> cas d’accouchement à partir de la 5</w:t>
            </w:r>
            <w:r w:rsidRPr="00D877F2">
              <w:rPr>
                <w:vertAlign w:val="superscript"/>
                <w:lang w:val="fr-CH"/>
              </w:rPr>
              <w:t>e</w:t>
            </w:r>
            <w:r w:rsidRPr="00D877F2">
              <w:rPr>
                <w:lang w:val="fr-CH"/>
              </w:rPr>
              <w:t xml:space="preserve"> année de service</w:t>
            </w:r>
            <w:r w:rsidR="004A17FD">
              <w:rPr>
                <w:lang w:val="fr-CH"/>
              </w:rPr>
              <w:br/>
            </w:r>
            <w:r w:rsidRPr="00D877F2">
              <w:rPr>
                <w:lang w:val="fr-CH"/>
              </w:rPr>
              <w:t xml:space="preserve">pendant 8 semaines </w:t>
            </w:r>
          </w:p>
        </w:tc>
      </w:tr>
      <w:tr w:rsidR="00D877F2" w:rsidRPr="00DA7E6E" w14:paraId="52D17970" w14:textId="77777777" w:rsidTr="006204E9">
        <w:trPr>
          <w:gridBefore w:val="1"/>
          <w:wBefore w:w="8" w:type="dxa"/>
        </w:trPr>
        <w:tc>
          <w:tcPr>
            <w:tcW w:w="1512" w:type="dxa"/>
          </w:tcPr>
          <w:p w14:paraId="649574E0" w14:textId="77777777" w:rsidR="00D877F2" w:rsidRPr="00D877F2" w:rsidRDefault="00D877F2" w:rsidP="007C5FAB">
            <w:pPr>
              <w:rPr>
                <w:rFonts w:ascii="Calibri" w:hAnsi="Calibri" w:cs="Calibri"/>
                <w:b/>
                <w:szCs w:val="21"/>
                <w:lang w:val="fr-CH"/>
              </w:rPr>
            </w:pPr>
          </w:p>
        </w:tc>
        <w:tc>
          <w:tcPr>
            <w:tcW w:w="7836" w:type="dxa"/>
            <w:gridSpan w:val="2"/>
          </w:tcPr>
          <w:p w14:paraId="3C84EEFF" w14:textId="1967D656" w:rsidR="00D877F2" w:rsidRPr="00D877F2" w:rsidRDefault="00D877F2" w:rsidP="007B4186">
            <w:pPr>
              <w:pStyle w:val="Univers"/>
              <w:tabs>
                <w:tab w:val="left" w:pos="4466"/>
              </w:tabs>
              <w:spacing w:after="120" w:line="240" w:lineRule="auto"/>
              <w:ind w:left="590" w:right="0" w:hanging="624"/>
              <w:rPr>
                <w:rFonts w:ascii="Calibri" w:hAnsi="Calibri" w:cs="Calibri"/>
                <w:color w:val="auto"/>
                <w:sz w:val="21"/>
                <w:szCs w:val="21"/>
                <w:lang w:val="fr-CH"/>
              </w:rPr>
            </w:pPr>
            <w:r w:rsidRPr="00D877F2">
              <w:rPr>
                <w:rFonts w:ascii="Calibri" w:hAnsi="Calibri" w:cs="Calibri"/>
                <w:color w:val="auto"/>
                <w:sz w:val="21"/>
                <w:szCs w:val="21"/>
                <w:lang w:val="fr-CH"/>
              </w:rPr>
              <w:t>10.4.</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Si l’employée est empêchée de travailler en cas de service suisse de protection civile, service militaire féminin ou service de la Croix-Rouge, l’obligation de verser le salaire selon le chiffre 10.1 s’applique. Les prestations de l’APG sont versées à l’employeur. </w:t>
            </w:r>
            <w:r w:rsidRPr="00D877F2">
              <w:rPr>
                <w:rFonts w:ascii="Calibri" w:hAnsi="Calibri" w:cs="Calibri"/>
                <w:color w:val="auto"/>
                <w:sz w:val="21"/>
                <w:szCs w:val="21"/>
                <w:lang w:val="fr-CH"/>
              </w:rPr>
              <w:lastRenderedPageBreak/>
              <w:t>Au terme de l’obligation de verser le salaire, l’employée reçoit uniquement les prestations de l’APG.</w:t>
            </w:r>
          </w:p>
        </w:tc>
      </w:tr>
      <w:tr w:rsidR="00D877F2" w:rsidRPr="00DA7E6E" w14:paraId="056BCC19" w14:textId="77777777" w:rsidTr="006204E9">
        <w:trPr>
          <w:gridBefore w:val="1"/>
          <w:wBefore w:w="8" w:type="dxa"/>
        </w:trPr>
        <w:tc>
          <w:tcPr>
            <w:tcW w:w="1512" w:type="dxa"/>
          </w:tcPr>
          <w:p w14:paraId="492C9E7F" w14:textId="77777777" w:rsidR="00D877F2" w:rsidRPr="00593692" w:rsidRDefault="00D877F2" w:rsidP="007C5FAB">
            <w:pPr>
              <w:rPr>
                <w:rFonts w:ascii="Calibri" w:hAnsi="Calibri" w:cs="Calibri"/>
                <w:b/>
                <w:szCs w:val="21"/>
                <w:lang w:val="fr-CH"/>
              </w:rPr>
            </w:pPr>
          </w:p>
        </w:tc>
        <w:tc>
          <w:tcPr>
            <w:tcW w:w="7836" w:type="dxa"/>
            <w:gridSpan w:val="2"/>
          </w:tcPr>
          <w:p w14:paraId="7603A8B3" w14:textId="40BAA823" w:rsidR="00D877F2" w:rsidRPr="00D877F2" w:rsidRDefault="00D877F2" w:rsidP="007B4186">
            <w:pPr>
              <w:pStyle w:val="Univers"/>
              <w:tabs>
                <w:tab w:val="clear" w:pos="2551"/>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10.5.</w:t>
            </w:r>
            <w:r w:rsidR="009B307B">
              <w:rPr>
                <w:rFonts w:ascii="Calibri" w:hAnsi="Calibri" w:cs="Calibri"/>
                <w:color w:val="auto"/>
                <w:sz w:val="21"/>
                <w:szCs w:val="21"/>
                <w:lang w:val="fr-CH"/>
              </w:rPr>
              <w:tab/>
            </w:r>
            <w:r w:rsidRPr="00D877F2">
              <w:rPr>
                <w:rFonts w:ascii="Calibri" w:hAnsi="Calibri" w:cs="Calibri"/>
                <w:color w:val="auto"/>
                <w:sz w:val="21"/>
                <w:szCs w:val="21"/>
                <w:lang w:val="fr-CH"/>
              </w:rPr>
              <w:t>Les allocations pour enfants sont versées conformément aux dispositions cantonales en vigueur.</w:t>
            </w:r>
          </w:p>
        </w:tc>
      </w:tr>
      <w:tr w:rsidR="00D877F2" w:rsidRPr="00DA7E6E" w14:paraId="5011AD9B" w14:textId="77777777" w:rsidTr="006204E9">
        <w:trPr>
          <w:gridBefore w:val="1"/>
          <w:wBefore w:w="8" w:type="dxa"/>
        </w:trPr>
        <w:tc>
          <w:tcPr>
            <w:tcW w:w="1512" w:type="dxa"/>
          </w:tcPr>
          <w:p w14:paraId="1381924F" w14:textId="77777777" w:rsidR="00D877F2" w:rsidRPr="007E7791" w:rsidRDefault="00D877F2" w:rsidP="007C5FAB">
            <w:pPr>
              <w:rPr>
                <w:rFonts w:ascii="Calibri" w:hAnsi="Calibri" w:cs="Calibri"/>
                <w:b/>
                <w:strike/>
                <w:szCs w:val="21"/>
              </w:rPr>
            </w:pPr>
            <w:r w:rsidRPr="007E7791">
              <w:rPr>
                <w:rFonts w:ascii="Calibri" w:hAnsi="Calibri" w:cs="Calibri"/>
                <w:b/>
                <w:szCs w:val="21"/>
              </w:rPr>
              <w:t>Résiliation du contrat</w:t>
            </w:r>
          </w:p>
        </w:tc>
        <w:tc>
          <w:tcPr>
            <w:tcW w:w="7836" w:type="dxa"/>
            <w:gridSpan w:val="2"/>
          </w:tcPr>
          <w:p w14:paraId="7E3EBCAE" w14:textId="5687D7B7" w:rsidR="00D877F2" w:rsidRPr="007B4186" w:rsidRDefault="00D877F2" w:rsidP="007B4186">
            <w:pPr>
              <w:pStyle w:val="Univers"/>
              <w:spacing w:after="120" w:line="240" w:lineRule="auto"/>
              <w:ind w:left="595" w:right="0" w:hanging="663"/>
              <w:rPr>
                <w:rFonts w:ascii="Calibri" w:hAnsi="Calibri" w:cs="Calibri"/>
                <w:color w:val="auto"/>
                <w:sz w:val="21"/>
                <w:szCs w:val="21"/>
                <w:lang w:val="fr-CH"/>
              </w:rPr>
            </w:pPr>
            <w:r w:rsidRPr="00D877F2">
              <w:rPr>
                <w:rFonts w:ascii="Calibri" w:hAnsi="Calibri" w:cs="Calibri"/>
                <w:color w:val="auto"/>
                <w:sz w:val="21"/>
                <w:szCs w:val="21"/>
                <w:lang w:val="fr-CH"/>
              </w:rPr>
              <w:t>11.</w:t>
            </w:r>
            <w:r w:rsidRPr="00D877F2">
              <w:rPr>
                <w:rFonts w:ascii="Calibri" w:hAnsi="Calibri" w:cs="Calibri"/>
                <w:color w:val="auto"/>
                <w:sz w:val="21"/>
                <w:szCs w:val="21"/>
                <w:lang w:val="fr-CH"/>
              </w:rPr>
              <w:tab/>
              <w:t>Les rapports de travail peuvent être résiliés à tout moment pendant la période d’essai avec un délai de préavis de sept jours.</w:t>
            </w:r>
          </w:p>
          <w:p w14:paraId="7A422AD6" w14:textId="43D99FA7" w:rsidR="00D877F2" w:rsidRPr="00D877F2" w:rsidRDefault="00D877F2" w:rsidP="007B4186">
            <w:pPr>
              <w:pStyle w:val="Univers"/>
              <w:spacing w:after="120" w:line="240" w:lineRule="auto"/>
              <w:ind w:left="595" w:right="0" w:hanging="663"/>
              <w:rPr>
                <w:rFonts w:ascii="Calibri" w:hAnsi="Calibri" w:cs="Calibri"/>
                <w:color w:val="auto"/>
                <w:sz w:val="21"/>
                <w:szCs w:val="21"/>
                <w:lang w:val="fr-CH"/>
              </w:rPr>
            </w:pPr>
            <w:r w:rsidRPr="00D877F2">
              <w:rPr>
                <w:rFonts w:ascii="Calibri" w:hAnsi="Calibri" w:cs="Calibri"/>
                <w:b/>
                <w:color w:val="auto"/>
                <w:sz w:val="21"/>
                <w:szCs w:val="21"/>
                <w:lang w:val="fr-CH"/>
              </w:rPr>
              <w:tab/>
            </w:r>
            <w:r w:rsidRPr="00D877F2">
              <w:rPr>
                <w:rFonts w:ascii="Calibri" w:hAnsi="Calibri" w:cs="Calibri"/>
                <w:sz w:val="21"/>
                <w:szCs w:val="21"/>
                <w:lang w:val="fr-CH"/>
              </w:rPr>
              <w:t>Après la fin de la période d’essai, les rapports de travail peuvent être résiliés la première année avec un préavis de</w:t>
            </w:r>
            <w:r w:rsidRPr="00D877F2">
              <w:rPr>
                <w:rFonts w:ascii="Calibri" w:hAnsi="Calibri" w:cs="Calibri"/>
                <w:color w:val="auto"/>
                <w:sz w:val="21"/>
                <w:szCs w:val="21"/>
                <w:lang w:val="fr-CH"/>
              </w:rPr>
              <w:t xml:space="preserve"> </w:t>
            </w:r>
            <w:sdt>
              <w:sdtPr>
                <w:rPr>
                  <w:rFonts w:ascii="Calibri" w:hAnsi="Calibri" w:cs="Calibri"/>
                  <w:color w:val="auto"/>
                  <w:sz w:val="21"/>
                  <w:szCs w:val="21"/>
                </w:rPr>
                <w:alias w:val="Délai de résiliation"/>
                <w:tag w:val="Kündigungsfrist"/>
                <w:id w:val="258642121"/>
                <w:placeholder>
                  <w:docPart w:val="DC97C8FB890047C7949A45D325D71AA3"/>
                </w:placeholder>
                <w:showingPlcHdr/>
                <w:comboBox>
                  <w:listItem w:value="Wählen Sie ein Element aus."/>
                  <w:listItem w:displayText="1 mois" w:value="1 Monat"/>
                  <w:listItem w:displayText="2 mois" w:value="2 Monaten"/>
                  <w:listItem w:displayText="3 mois" w:value="3 Monaten"/>
                  <w:listItem w:displayText="4 mois" w:value="4 Monaten"/>
                  <w:listItem w:displayText="5 mois" w:value="5 Monaten"/>
                  <w:listItem w:displayText="6 mois" w:value="6 Monaten"/>
                </w:comboBox>
              </w:sdtPr>
              <w:sdtEndPr/>
              <w:sdtContent>
                <w:r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pour la fin d’un mois. </w:t>
            </w:r>
          </w:p>
          <w:p w14:paraId="57724E79" w14:textId="77777777"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color w:val="auto"/>
                <w:sz w:val="21"/>
                <w:szCs w:val="21"/>
                <w:lang w:val="fr-CH"/>
              </w:rPr>
              <w:tab/>
            </w:r>
            <w:bookmarkStart w:id="11" w:name="_Hlk92921912"/>
            <w:r w:rsidRPr="00D877F2">
              <w:rPr>
                <w:rFonts w:ascii="Calibri" w:hAnsi="Calibri" w:cs="Calibri"/>
                <w:sz w:val="21"/>
                <w:szCs w:val="21"/>
                <w:lang w:val="fr-CH"/>
              </w:rPr>
              <w:t>À partir de la deuxième année de service, il est possible de résilier le contrat pour la fin d’un mois, moyennant un préavis de</w:t>
            </w:r>
            <w:r w:rsidRPr="00D877F2">
              <w:rPr>
                <w:rFonts w:ascii="Calibri" w:hAnsi="Calibri" w:cs="Calibri"/>
                <w:color w:val="auto"/>
                <w:sz w:val="21"/>
                <w:szCs w:val="21"/>
                <w:lang w:val="fr-CH"/>
              </w:rPr>
              <w:t xml:space="preserve"> </w:t>
            </w:r>
            <w:sdt>
              <w:sdtPr>
                <w:rPr>
                  <w:rFonts w:ascii="Calibri" w:hAnsi="Calibri" w:cs="Calibri"/>
                  <w:color w:val="auto"/>
                  <w:sz w:val="21"/>
                  <w:szCs w:val="21"/>
                </w:rPr>
                <w:alias w:val="Délai de résiliation"/>
                <w:tag w:val="Kündigungsfrist"/>
                <w:id w:val="1181631649"/>
                <w:placeholder>
                  <w:docPart w:val="109CF809310B4C2A82D180446BBFD399"/>
                </w:placeholder>
                <w:showingPlcHdr/>
                <w:comboBox>
                  <w:listItem w:value="Wählen Sie ein Element aus."/>
                  <w:listItem w:displayText="1 mois" w:value="1 Monat"/>
                  <w:listItem w:displayText="2 mois" w:value="2 Monaten"/>
                  <w:listItem w:displayText="3 mois" w:value="3 Monaten"/>
                  <w:listItem w:displayText="4 mois" w:value="4 Monaten"/>
                  <w:listItem w:displayText="5 mois" w:value="5 Monaten"/>
                  <w:listItem w:displayText="6 mois" w:value="6 Monaten"/>
                </w:comboBox>
              </w:sdtPr>
              <w:sdtEndPr/>
              <w:sdtContent>
                <w:r w:rsidRPr="005374EF">
                  <w:rPr>
                    <w:rStyle w:val="Textedelespacerserv"/>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w:t>
            </w:r>
          </w:p>
          <w:bookmarkEnd w:id="11"/>
          <w:p w14:paraId="5739662D" w14:textId="71CE3260" w:rsidR="00D877F2" w:rsidRPr="00D877F2" w:rsidRDefault="00D877F2" w:rsidP="007C5FAB">
            <w:pPr>
              <w:pStyle w:val="Univers"/>
              <w:tabs>
                <w:tab w:val="clear" w:pos="2551"/>
                <w:tab w:val="left" w:pos="2624"/>
              </w:tabs>
              <w:spacing w:line="240" w:lineRule="auto"/>
              <w:ind w:left="355" w:hanging="425"/>
              <w:rPr>
                <w:rFonts w:ascii="Calibri" w:hAnsi="Calibri" w:cs="Calibri"/>
                <w:sz w:val="21"/>
                <w:szCs w:val="21"/>
                <w:lang w:val="fr-CH"/>
              </w:rPr>
            </w:pPr>
          </w:p>
        </w:tc>
      </w:tr>
      <w:tr w:rsidR="00D877F2" w:rsidRPr="00DA7E6E" w14:paraId="17E9EF2F" w14:textId="77777777" w:rsidTr="006204E9">
        <w:trPr>
          <w:gridBefore w:val="1"/>
          <w:wBefore w:w="8" w:type="dxa"/>
        </w:trPr>
        <w:tc>
          <w:tcPr>
            <w:tcW w:w="1512" w:type="dxa"/>
          </w:tcPr>
          <w:p w14:paraId="513DE44E" w14:textId="77777777" w:rsidR="00D877F2" w:rsidRPr="007E7791" w:rsidRDefault="00D877F2" w:rsidP="007C5FAB">
            <w:pPr>
              <w:rPr>
                <w:rFonts w:ascii="Calibri" w:hAnsi="Calibri" w:cs="Calibri"/>
                <w:b/>
                <w:szCs w:val="21"/>
              </w:rPr>
            </w:pPr>
            <w:r w:rsidRPr="007E7791">
              <w:rPr>
                <w:rFonts w:ascii="Calibri" w:hAnsi="Calibri" w:cs="Calibri"/>
                <w:b/>
                <w:szCs w:val="21"/>
              </w:rPr>
              <w:t>Droit applicable</w:t>
            </w:r>
          </w:p>
          <w:p w14:paraId="4E6C6BBD" w14:textId="77777777" w:rsidR="00D877F2" w:rsidRPr="007E7791" w:rsidRDefault="00D877F2" w:rsidP="007C5FAB">
            <w:pPr>
              <w:rPr>
                <w:rFonts w:ascii="Calibri" w:hAnsi="Calibri" w:cs="Calibri"/>
                <w:b/>
                <w:strike/>
                <w:szCs w:val="21"/>
              </w:rPr>
            </w:pPr>
          </w:p>
        </w:tc>
        <w:tc>
          <w:tcPr>
            <w:tcW w:w="7836" w:type="dxa"/>
            <w:gridSpan w:val="2"/>
          </w:tcPr>
          <w:p w14:paraId="306DFE9D" w14:textId="77777777"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sz w:val="21"/>
                <w:szCs w:val="21"/>
                <w:lang w:val="fr-CH"/>
              </w:rPr>
              <w:t xml:space="preserve">12. </w:t>
            </w:r>
            <w:r w:rsidRPr="00D877F2">
              <w:rPr>
                <w:rFonts w:ascii="Calibri" w:hAnsi="Calibri" w:cs="Calibri"/>
                <w:sz w:val="21"/>
                <w:szCs w:val="21"/>
                <w:lang w:val="fr-CH"/>
              </w:rPr>
              <w:tab/>
              <w:t>À moins que le présent contrat n’en dispose autrement, les dispositions du Code suisse des obligations relatives au contrat de travail s’appliquent. Demeurent également réservées les dispositions impératives de la loi sur le travail et des ordonnances d’exécution y afférentes.</w:t>
            </w:r>
          </w:p>
          <w:p w14:paraId="06CD956B"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DA7E6E" w14:paraId="5E099AB2" w14:textId="77777777" w:rsidTr="006204E9">
        <w:trPr>
          <w:gridBefore w:val="1"/>
          <w:wBefore w:w="8" w:type="dxa"/>
        </w:trPr>
        <w:tc>
          <w:tcPr>
            <w:tcW w:w="1512" w:type="dxa"/>
          </w:tcPr>
          <w:p w14:paraId="0489923A" w14:textId="77777777" w:rsidR="00D877F2" w:rsidRPr="007E7791" w:rsidRDefault="00D877F2" w:rsidP="007C5FAB">
            <w:pPr>
              <w:rPr>
                <w:rFonts w:ascii="Calibri" w:hAnsi="Calibri" w:cs="Calibri"/>
                <w:b/>
                <w:szCs w:val="21"/>
              </w:rPr>
            </w:pPr>
            <w:r w:rsidRPr="007E7791">
              <w:rPr>
                <w:rFonts w:ascii="Calibri" w:hAnsi="Calibri" w:cs="Calibri"/>
                <w:b/>
                <w:szCs w:val="21"/>
              </w:rPr>
              <w:t>Autres éléments du contrat</w:t>
            </w:r>
          </w:p>
        </w:tc>
        <w:tc>
          <w:tcPr>
            <w:tcW w:w="7836" w:type="dxa"/>
            <w:gridSpan w:val="2"/>
          </w:tcPr>
          <w:p w14:paraId="2CBB7EBB" w14:textId="6E3D2445" w:rsidR="00D877F2" w:rsidRPr="00D877F2" w:rsidRDefault="00D877F2" w:rsidP="000B0F57">
            <w:pPr>
              <w:pStyle w:val="Univers"/>
              <w:spacing w:line="240" w:lineRule="auto"/>
              <w:ind w:left="592" w:hanging="662"/>
              <w:rPr>
                <w:rFonts w:ascii="Calibri" w:hAnsi="Calibri" w:cs="Calibri"/>
                <w:sz w:val="21"/>
                <w:szCs w:val="21"/>
                <w:lang w:val="fr-CH"/>
              </w:rPr>
            </w:pPr>
            <w:r w:rsidRPr="00D877F2">
              <w:rPr>
                <w:rFonts w:ascii="Calibri" w:hAnsi="Calibri" w:cs="Calibri"/>
                <w:sz w:val="21"/>
                <w:szCs w:val="21"/>
                <w:lang w:val="fr-CH"/>
              </w:rPr>
              <w:t>13.</w:t>
            </w:r>
            <w:r w:rsidR="009B307B">
              <w:rPr>
                <w:rFonts w:ascii="Calibri" w:hAnsi="Calibri" w:cs="Calibri"/>
                <w:sz w:val="21"/>
                <w:szCs w:val="21"/>
                <w:lang w:val="fr-CH"/>
              </w:rPr>
              <w:tab/>
            </w:r>
            <w:r w:rsidRPr="00D877F2">
              <w:rPr>
                <w:rFonts w:ascii="Calibri" w:hAnsi="Calibri" w:cs="Calibri"/>
                <w:sz w:val="21"/>
                <w:szCs w:val="21"/>
                <w:lang w:val="fr-CH"/>
              </w:rPr>
              <w:t xml:space="preserve">Les documents suivants font partie intégrante du présent contrat de </w:t>
            </w:r>
            <w:proofErr w:type="gramStart"/>
            <w:r w:rsidRPr="00D877F2">
              <w:rPr>
                <w:rFonts w:ascii="Calibri" w:hAnsi="Calibri" w:cs="Calibri"/>
                <w:sz w:val="21"/>
                <w:szCs w:val="21"/>
                <w:lang w:val="fr-CH"/>
              </w:rPr>
              <w:t>travail:</w:t>
            </w:r>
            <w:proofErr w:type="gramEnd"/>
          </w:p>
          <w:p w14:paraId="2FF9A699" w14:textId="77777777" w:rsidR="00D877F2" w:rsidRPr="00D877F2" w:rsidRDefault="00D877F2" w:rsidP="000B0F57">
            <w:pPr>
              <w:pStyle w:val="Univers"/>
              <w:spacing w:line="240" w:lineRule="auto"/>
              <w:ind w:left="592" w:hanging="662"/>
              <w:rPr>
                <w:rFonts w:ascii="Calibri" w:hAnsi="Calibri" w:cs="Calibri"/>
                <w:sz w:val="21"/>
                <w:szCs w:val="21"/>
                <w:lang w:val="fr-CH"/>
              </w:rPr>
            </w:pPr>
          </w:p>
          <w:p w14:paraId="17790D2F" w14:textId="641B6C0A" w:rsidR="00D877F2" w:rsidRDefault="00D877F2" w:rsidP="00210F39">
            <w:pPr>
              <w:pStyle w:val="Univers"/>
              <w:numPr>
                <w:ilvl w:val="1"/>
                <w:numId w:val="44"/>
              </w:numPr>
              <w:ind w:left="962"/>
              <w:rPr>
                <w:rFonts w:ascii="Calibri" w:hAnsi="Calibri" w:cs="Calibri"/>
                <w:sz w:val="21"/>
                <w:szCs w:val="21"/>
                <w:lang w:val="fr-CH"/>
              </w:rPr>
            </w:pPr>
            <w:r w:rsidRPr="00D877F2">
              <w:rPr>
                <w:rFonts w:ascii="Calibri" w:hAnsi="Calibri" w:cs="Calibri"/>
                <w:sz w:val="21"/>
                <w:szCs w:val="21"/>
                <w:lang w:val="fr-CH"/>
              </w:rPr>
              <w:t xml:space="preserve">Conditions-cadres générales et explications sur le contrat de travail </w:t>
            </w:r>
          </w:p>
          <w:p w14:paraId="113176CD" w14:textId="7CBDD567" w:rsidR="00124611" w:rsidRPr="000527AF" w:rsidRDefault="00DA7E6E" w:rsidP="000527AF">
            <w:pPr>
              <w:pStyle w:val="Univers"/>
              <w:numPr>
                <w:ilvl w:val="1"/>
                <w:numId w:val="44"/>
              </w:numPr>
              <w:ind w:left="962"/>
              <w:rPr>
                <w:rFonts w:ascii="Calibri" w:hAnsi="Calibri" w:cs="Calibri"/>
                <w:sz w:val="21"/>
                <w:szCs w:val="21"/>
                <w:lang w:val="fr-CH"/>
              </w:rPr>
            </w:pPr>
            <w:sdt>
              <w:sdtPr>
                <w:rPr>
                  <w:rFonts w:ascii="Calibri" w:hAnsi="Calibri" w:cs="Calibri"/>
                  <w:sz w:val="21"/>
                  <w:szCs w:val="21"/>
                  <w:lang w:val="fr-CH"/>
                </w:rPr>
                <w:alias w:val="Autre documents"/>
                <w:tag w:val="Autre documents"/>
                <w:id w:val="-476849844"/>
                <w:placeholder>
                  <w:docPart w:val="3C7A8C1BDA8D4440A3C16F7DD40D2B86"/>
                </w:placeholder>
                <w:showingPlcHdr/>
              </w:sdtPr>
              <w:sdtEndPr/>
              <w:sdtContent>
                <w:r w:rsidR="006B1D7C" w:rsidRPr="00BB29A8">
                  <w:rPr>
                    <w:rStyle w:val="Textedelespacerserv"/>
                    <w:rFonts w:ascii="Calibri" w:hAnsi="Calibri" w:cs="Calibri"/>
                    <w:color w:val="FFFFFF" w:themeColor="background1"/>
                    <w:sz w:val="21"/>
                    <w:szCs w:val="21"/>
                    <w:shd w:val="clear" w:color="auto" w:fill="3C5587"/>
                    <w:lang w:val="fr-CH"/>
                  </w:rPr>
                  <w:t>Cliquez ou tapez ici pour saisir du texte</w:t>
                </w:r>
                <w:r w:rsidR="00124611" w:rsidRPr="00BB29A8">
                  <w:rPr>
                    <w:rStyle w:val="Textedelespacerserv"/>
                    <w:rFonts w:ascii="Calibri" w:hAnsi="Calibri" w:cs="Calibri"/>
                    <w:color w:val="FFFFFF" w:themeColor="background1"/>
                    <w:sz w:val="21"/>
                    <w:szCs w:val="21"/>
                    <w:shd w:val="clear" w:color="auto" w:fill="3C5587"/>
                    <w:lang w:val="fr-CH"/>
                  </w:rPr>
                  <w:t>.</w:t>
                </w:r>
              </w:sdtContent>
            </w:sdt>
          </w:p>
          <w:p w14:paraId="19FB7022" w14:textId="77777777" w:rsidR="00D877F2" w:rsidRPr="006B1D7C" w:rsidRDefault="00D877F2" w:rsidP="007C5FAB">
            <w:pPr>
              <w:pStyle w:val="Univers"/>
              <w:spacing w:line="240" w:lineRule="auto"/>
              <w:ind w:left="355" w:hanging="425"/>
              <w:rPr>
                <w:rFonts w:ascii="Calibri" w:hAnsi="Calibri" w:cs="Calibri"/>
                <w:sz w:val="21"/>
                <w:szCs w:val="21"/>
                <w:lang w:val="fr-CH"/>
              </w:rPr>
            </w:pPr>
          </w:p>
        </w:tc>
      </w:tr>
      <w:tr w:rsidR="00D877F2" w:rsidRPr="00DA7E6E" w14:paraId="69E59F95" w14:textId="77777777" w:rsidTr="006204E9">
        <w:trPr>
          <w:gridBefore w:val="1"/>
          <w:wBefore w:w="8" w:type="dxa"/>
        </w:trPr>
        <w:tc>
          <w:tcPr>
            <w:tcW w:w="1512" w:type="dxa"/>
          </w:tcPr>
          <w:p w14:paraId="31809068" w14:textId="77777777" w:rsidR="00D877F2" w:rsidRPr="00D877F2" w:rsidRDefault="00D877F2" w:rsidP="007C5FAB">
            <w:pPr>
              <w:rPr>
                <w:rFonts w:ascii="Calibri" w:hAnsi="Calibri" w:cs="Calibri"/>
                <w:b/>
                <w:strike/>
                <w:color w:val="FF0000"/>
                <w:szCs w:val="21"/>
                <w:lang w:val="fr-CH"/>
              </w:rPr>
            </w:pPr>
            <w:r w:rsidRPr="00D877F2">
              <w:rPr>
                <w:rFonts w:ascii="Calibri" w:hAnsi="Calibri" w:cs="Calibri"/>
                <w:b/>
                <w:szCs w:val="21"/>
                <w:lang w:val="fr-CH"/>
              </w:rPr>
              <w:t>Établissement du contrat et modifications du contrat</w:t>
            </w:r>
          </w:p>
        </w:tc>
        <w:tc>
          <w:tcPr>
            <w:tcW w:w="7836" w:type="dxa"/>
            <w:gridSpan w:val="2"/>
          </w:tcPr>
          <w:p w14:paraId="263F4ECE" w14:textId="019A8471"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sz w:val="21"/>
                <w:szCs w:val="21"/>
                <w:lang w:val="fr-CH"/>
              </w:rPr>
              <w:t>14.</w:t>
            </w:r>
            <w:r w:rsidRPr="00D877F2">
              <w:rPr>
                <w:rFonts w:ascii="Calibri" w:hAnsi="Calibri" w:cs="Calibri"/>
                <w:sz w:val="21"/>
                <w:szCs w:val="21"/>
                <w:lang w:val="fr-CH"/>
              </w:rPr>
              <w:tab/>
            </w:r>
            <w:r w:rsidRPr="00D877F2">
              <w:rPr>
                <w:rFonts w:ascii="Calibri" w:hAnsi="Calibri" w:cs="Calibri"/>
                <w:color w:val="auto"/>
                <w:sz w:val="21"/>
                <w:szCs w:val="21"/>
                <w:lang w:val="fr-CH"/>
              </w:rPr>
              <w:t>Le présent contrat a été établi et signé en deux exemplaires, chaque partie contractante ayant reçu un exemplaire signé par les deux parties. Les modifications apportées à ce contrat requièrent la forme écrite.</w:t>
            </w:r>
          </w:p>
          <w:p w14:paraId="65BEF5B9"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90026" w:rsidRPr="00DA7E6E" w14:paraId="6535B1DD" w14:textId="77777777" w:rsidTr="00B664C6">
        <w:trPr>
          <w:gridBefore w:val="1"/>
          <w:wBefore w:w="8" w:type="dxa"/>
          <w:trHeight w:val="2839"/>
        </w:trPr>
        <w:tc>
          <w:tcPr>
            <w:tcW w:w="9348" w:type="dxa"/>
            <w:gridSpan w:val="3"/>
          </w:tcPr>
          <w:p w14:paraId="00B25976"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r w:rsidRPr="00D877F2">
              <w:rPr>
                <w:rFonts w:ascii="Calibri" w:hAnsi="Calibri" w:cs="Calibri"/>
                <w:sz w:val="21"/>
                <w:szCs w:val="21"/>
                <w:lang w:val="fr-CH"/>
              </w:rPr>
              <w:tab/>
            </w:r>
          </w:p>
          <w:p w14:paraId="551EBF0F" w14:textId="4F86955B" w:rsidR="00D90026"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sz w:val="21"/>
                <w:szCs w:val="21"/>
                <w:lang w:val="fr-CH"/>
              </w:rPr>
            </w:pPr>
            <w:bookmarkStart w:id="12" w:name="_Hlk92915210"/>
            <w:r w:rsidRPr="00D877F2">
              <w:rPr>
                <w:rFonts w:ascii="Calibri" w:hAnsi="Calibri" w:cs="Calibri"/>
                <w:sz w:val="21"/>
                <w:szCs w:val="21"/>
                <w:lang w:val="fr-CH"/>
              </w:rPr>
              <w:t>Lieu et date</w:t>
            </w:r>
            <w:r w:rsidR="001B5DCB">
              <w:rPr>
                <w:rFonts w:ascii="Calibri" w:hAnsi="Calibri" w:cs="Calibri"/>
                <w:sz w:val="21"/>
                <w:szCs w:val="21"/>
                <w:lang w:val="fr-CH"/>
              </w:rPr>
              <w:t xml:space="preserve"> </w:t>
            </w:r>
            <w:r w:rsidRPr="00D877F2">
              <w:rPr>
                <w:rFonts w:ascii="Calibri" w:hAnsi="Calibri" w:cs="Calibri"/>
                <w:sz w:val="21"/>
                <w:szCs w:val="21"/>
                <w:lang w:val="fr-CH"/>
              </w:rPr>
              <w:t xml:space="preserve">: </w:t>
            </w:r>
            <w:r w:rsidRPr="00D877F2">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sz w:val="21"/>
                <w:szCs w:val="21"/>
                <w:lang w:val="fr-CH"/>
              </w:rPr>
              <w:t>Lieu et date</w:t>
            </w:r>
            <w:r w:rsidR="001B5DCB">
              <w:rPr>
                <w:rFonts w:ascii="Calibri" w:hAnsi="Calibri" w:cs="Calibri"/>
                <w:sz w:val="21"/>
                <w:szCs w:val="21"/>
                <w:lang w:val="fr-CH"/>
              </w:rPr>
              <w:t xml:space="preserve"> </w:t>
            </w:r>
            <w:r w:rsidRPr="00D877F2">
              <w:rPr>
                <w:rFonts w:ascii="Calibri" w:hAnsi="Calibri" w:cs="Calibri"/>
                <w:sz w:val="21"/>
                <w:szCs w:val="21"/>
                <w:lang w:val="fr-CH"/>
              </w:rPr>
              <w:t xml:space="preserve">: </w:t>
            </w:r>
            <w:r>
              <w:rPr>
                <w:rFonts w:ascii="Calibri" w:hAnsi="Calibri" w:cs="Calibri"/>
                <w:sz w:val="21"/>
                <w:szCs w:val="21"/>
                <w:lang w:val="fr-CH"/>
              </w:rPr>
              <w:tab/>
            </w:r>
            <w:r>
              <w:rPr>
                <w:rFonts w:ascii="Calibri" w:hAnsi="Calibri" w:cs="Calibri"/>
                <w:sz w:val="21"/>
                <w:szCs w:val="21"/>
                <w:lang w:val="fr-CH"/>
              </w:rPr>
              <w:tab/>
            </w:r>
          </w:p>
          <w:p w14:paraId="6186CAFE" w14:textId="76A82980" w:rsidR="00D90026"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sz w:val="21"/>
                <w:szCs w:val="21"/>
                <w:lang w:val="fr-CH"/>
              </w:rPr>
            </w:pPr>
          </w:p>
          <w:p w14:paraId="2C4D19B3" w14:textId="31BCDCBC" w:rsidR="00D90026" w:rsidRPr="00D877F2"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color w:val="auto"/>
                <w:sz w:val="21"/>
                <w:szCs w:val="21"/>
                <w:lang w:val="fr-CH"/>
              </w:rPr>
            </w:pP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p>
          <w:p w14:paraId="17948F53" w14:textId="34153CAF" w:rsidR="00D90026" w:rsidRPr="00D877F2" w:rsidRDefault="00D90026" w:rsidP="00554D06">
            <w:pPr>
              <w:pStyle w:val="Univers"/>
              <w:tabs>
                <w:tab w:val="clear" w:pos="5670"/>
                <w:tab w:val="left" w:pos="1318"/>
                <w:tab w:val="left" w:pos="5909"/>
              </w:tabs>
              <w:spacing w:line="240" w:lineRule="auto"/>
              <w:ind w:left="355" w:hanging="425"/>
              <w:rPr>
                <w:rFonts w:ascii="Calibri" w:hAnsi="Calibri" w:cs="Calibri"/>
                <w:color w:val="auto"/>
                <w:sz w:val="21"/>
                <w:szCs w:val="21"/>
                <w:lang w:val="fr-CH"/>
              </w:rPr>
            </w:pP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color w:val="auto"/>
                <w:sz w:val="21"/>
                <w:szCs w:val="21"/>
                <w:lang w:val="fr-CH"/>
              </w:rPr>
              <w:t>L’employée</w:t>
            </w: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color w:val="auto"/>
                <w:sz w:val="21"/>
                <w:szCs w:val="21"/>
                <w:lang w:val="fr-CH"/>
              </w:rPr>
              <w:t>L’employeur</w:t>
            </w:r>
          </w:p>
          <w:bookmarkEnd w:id="12"/>
          <w:p w14:paraId="4CFC7734"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C75EF65"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36D9F94"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r w:rsidRPr="00D877F2">
              <w:rPr>
                <w:rFonts w:ascii="Calibri" w:hAnsi="Calibri" w:cs="Calibri"/>
                <w:sz w:val="21"/>
                <w:szCs w:val="21"/>
                <w:lang w:val="fr-CH"/>
              </w:rPr>
              <w:t>Pour des raisons de lisibilité, seule la forme féminine est utilisée.</w:t>
            </w:r>
          </w:p>
          <w:p w14:paraId="3F8FB8D9"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7B32CA2" w14:textId="5A018D1D" w:rsidR="00D90026"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88F896D" w14:textId="0597BFB1"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9A19968" w14:textId="3786F5C9"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4F8FF30A" w14:textId="606BAA5C"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1D73828F" w14:textId="77777777" w:rsidR="00915EE5" w:rsidRPr="00D877F2"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7FC4077B" w14:textId="73647A71" w:rsidR="00D90026"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70BA40BA" w14:textId="34520D31"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4AD0E0C0" w14:textId="4A4AF852"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39254213" w14:textId="65649609"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5EDCCDE1" w14:textId="57D31F2E"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59601DDF" w14:textId="5766DF02"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0863841" w14:textId="77777777" w:rsidR="00915EE5" w:rsidRPr="00D877F2"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1E600893" w14:textId="77777777" w:rsidR="00D90026" w:rsidRPr="00913733" w:rsidRDefault="00D90026" w:rsidP="00BC04BB">
            <w:pPr>
              <w:pStyle w:val="Univers"/>
              <w:tabs>
                <w:tab w:val="clear" w:pos="5670"/>
                <w:tab w:val="left" w:pos="4422"/>
                <w:tab w:val="right" w:pos="9208"/>
              </w:tabs>
              <w:spacing w:line="240" w:lineRule="auto"/>
              <w:ind w:left="355" w:hanging="425"/>
              <w:rPr>
                <w:rFonts w:ascii="Calibri" w:hAnsi="Calibri" w:cs="Calibri"/>
                <w:sz w:val="15"/>
                <w:szCs w:val="15"/>
                <w:lang w:val="fr-CH"/>
              </w:rPr>
            </w:pPr>
            <w:r w:rsidRPr="00913733">
              <w:rPr>
                <w:rFonts w:ascii="Calibri" w:hAnsi="Calibri" w:cs="Calibri"/>
                <w:sz w:val="15"/>
                <w:szCs w:val="15"/>
                <w:lang w:val="fr-CH"/>
              </w:rPr>
              <w:t>Publié par la FMH en collaboration avec les associations de travailleuses SVA et ARAM</w:t>
            </w:r>
            <w:r w:rsidRPr="00913733">
              <w:rPr>
                <w:rFonts w:ascii="Calibri" w:hAnsi="Calibri" w:cs="Calibri"/>
                <w:sz w:val="15"/>
                <w:szCs w:val="15"/>
                <w:lang w:val="fr-CH"/>
              </w:rPr>
              <w:tab/>
              <w:t>Édition mai 2022</w:t>
            </w:r>
          </w:p>
        </w:tc>
      </w:tr>
    </w:tbl>
    <w:p w14:paraId="138A5ACA" w14:textId="6673C58C" w:rsidR="00821DA1" w:rsidRDefault="00821DA1" w:rsidP="00D877F2">
      <w:pPr>
        <w:rPr>
          <w:lang w:val="fr-CH"/>
        </w:rPr>
      </w:pPr>
    </w:p>
    <w:p w14:paraId="026E75D0" w14:textId="77777777" w:rsidR="00821DA1" w:rsidRDefault="00821DA1">
      <w:pPr>
        <w:spacing w:line="240" w:lineRule="atLeast"/>
        <w:rPr>
          <w:lang w:val="fr-CH"/>
        </w:rPr>
      </w:pPr>
      <w:r>
        <w:rPr>
          <w:lang w:val="fr-CH"/>
        </w:rPr>
        <w:br w:type="page"/>
      </w:r>
    </w:p>
    <w:sdt>
      <w:sdtPr>
        <w:rPr>
          <w:rFonts w:asciiTheme="minorHAnsi" w:hAnsiTheme="minorHAnsi" w:cstheme="minorHAnsi"/>
          <w:b/>
          <w:bCs/>
          <w:color w:val="auto"/>
          <w:sz w:val="21"/>
          <w:szCs w:val="21"/>
          <w:lang w:val="fr-CH"/>
        </w:rPr>
        <w:alias w:val="Adresse du cabinet médical"/>
        <w:tag w:val="Adresse du cabinet médical"/>
        <w:id w:val="-283199737"/>
        <w:placeholder>
          <w:docPart w:val="E4B3CB56742A48EAA9A4FE390EC58B55"/>
        </w:placeholder>
        <w:showingPlcHdr/>
      </w:sdtPr>
      <w:sdtEndPr/>
      <w:sdtContent>
        <w:p w14:paraId="1D49E593" w14:textId="77777777" w:rsidR="00821DA1" w:rsidRPr="00B65E48" w:rsidRDefault="00821DA1" w:rsidP="00313EA2">
          <w:pPr>
            <w:pStyle w:val="Titel20Pt"/>
            <w:rPr>
              <w:rFonts w:asciiTheme="minorHAnsi" w:hAnsiTheme="minorHAnsi" w:cstheme="minorHAnsi"/>
              <w:b/>
              <w:bCs/>
              <w:color w:val="auto"/>
              <w:sz w:val="21"/>
              <w:szCs w:val="21"/>
              <w:lang w:val="fr-CH"/>
            </w:rPr>
          </w:pPr>
          <w:r w:rsidRPr="00EC2C99">
            <w:rPr>
              <w:rStyle w:val="Textedelespacerserv"/>
              <w:b/>
              <w:bCs/>
              <w:color w:val="FFFFFF" w:themeColor="background1"/>
              <w:sz w:val="21"/>
              <w:szCs w:val="21"/>
              <w:shd w:val="clear" w:color="auto" w:fill="3C5587"/>
              <w:lang w:val="it-IT"/>
            </w:rPr>
            <w:t>Cliquez ou tapez ici pour insérer du texte.</w:t>
          </w:r>
        </w:p>
      </w:sdtContent>
    </w:sdt>
    <w:p w14:paraId="36F90CD9" w14:textId="77777777" w:rsidR="00821DA1" w:rsidRPr="00EC2C99" w:rsidRDefault="00821DA1" w:rsidP="00313EA2">
      <w:pPr>
        <w:pStyle w:val="Titel20Pt"/>
        <w:rPr>
          <w:rFonts w:asciiTheme="minorHAnsi" w:hAnsiTheme="minorHAnsi" w:cstheme="minorHAnsi"/>
          <w:color w:val="3C5587"/>
          <w:sz w:val="21"/>
          <w:szCs w:val="21"/>
          <w:lang w:val="fr-CH"/>
        </w:rPr>
      </w:pPr>
    </w:p>
    <w:p w14:paraId="0B6EAF83" w14:textId="77777777" w:rsidR="00821DA1" w:rsidRPr="00EC2C99" w:rsidRDefault="00821DA1" w:rsidP="00313EA2">
      <w:pPr>
        <w:pStyle w:val="Titel20Pt"/>
        <w:rPr>
          <w:rFonts w:asciiTheme="minorHAnsi" w:hAnsiTheme="minorHAnsi" w:cstheme="minorHAnsi"/>
          <w:color w:val="3C5587"/>
          <w:sz w:val="21"/>
          <w:szCs w:val="21"/>
          <w:lang w:val="fr-CH"/>
        </w:rPr>
      </w:pPr>
    </w:p>
    <w:p w14:paraId="304FDD6D" w14:textId="77777777" w:rsidR="00821DA1" w:rsidRPr="00EC2C99" w:rsidRDefault="00821DA1" w:rsidP="00313EA2">
      <w:pPr>
        <w:pStyle w:val="Titel20Pt"/>
        <w:rPr>
          <w:rFonts w:ascii="Calibri" w:hAnsi="Calibri" w:cs="Calibri"/>
          <w:b/>
          <w:color w:val="3C5587"/>
          <w:sz w:val="30"/>
          <w:szCs w:val="30"/>
          <w:lang w:val="fr-CH"/>
        </w:rPr>
      </w:pPr>
      <w:r w:rsidRPr="00EC2C99">
        <w:rPr>
          <w:color w:val="3C5587"/>
          <w:lang w:val="fr-CH"/>
        </w:rPr>
        <w:t>Conditions-cadres générales et explications sur le contrat de travail pour le personnel du cabinet médical</w:t>
      </w:r>
    </w:p>
    <w:p w14:paraId="02EE7837" w14:textId="77777777" w:rsidR="00821DA1" w:rsidRPr="006C0EDF" w:rsidRDefault="00821DA1" w:rsidP="009C46CA">
      <w:pPr>
        <w:pStyle w:val="berschrift1nummeriert"/>
        <w:rPr>
          <w:lang w:val="fr-CH"/>
        </w:rPr>
      </w:pPr>
      <w:r w:rsidRPr="006C0EDF">
        <w:rPr>
          <w:lang w:val="fr-CH"/>
        </w:rPr>
        <w:t>Durée du contrat de travail et période d’essai</w:t>
      </w:r>
    </w:p>
    <w:p w14:paraId="118692C0"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Un contrat de travail à durée déterminée convient pour les emplois dont la fin est connue à l’avance, par exemple pour le remplacement d’une employée en congé de maternité.</w:t>
      </w:r>
    </w:p>
    <w:p w14:paraId="72B88F24"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Selon l’</w:t>
      </w:r>
      <w:hyperlink r:id="rId11" w:anchor="art_335_b" w:history="1">
        <w:r w:rsidRPr="00EC2C99">
          <w:rPr>
            <w:rStyle w:val="Lienhypertexte"/>
            <w:rFonts w:ascii="Calibri" w:hAnsi="Calibri" w:cs="Calibri"/>
            <w:color w:val="3C5587"/>
            <w:szCs w:val="21"/>
            <w:lang w:val="fr-CH"/>
          </w:rPr>
          <w:t>art. 335 b CO</w:t>
        </w:r>
      </w:hyperlink>
      <w:r w:rsidRPr="006C0EDF">
        <w:rPr>
          <w:rFonts w:ascii="Calibri" w:hAnsi="Calibri" w:cs="Calibri"/>
          <w:szCs w:val="21"/>
          <w:lang w:val="fr-CH"/>
        </w:rPr>
        <w:t>, le temps d’essai ne doit pas dépasser trois mois. Lorsque, pendant le temps d’essai, le travail est interrompu pour cause de maladie, d’accident ou d’accomplissement d’une obligation légale imposée aux collaborateurs, le temps d’essai est prolongé d’autant.</w:t>
      </w:r>
    </w:p>
    <w:p w14:paraId="2D583C2F" w14:textId="77777777" w:rsidR="00821DA1" w:rsidRPr="00454AE0" w:rsidRDefault="00821DA1" w:rsidP="00454AE0">
      <w:pPr>
        <w:pStyle w:val="berschrift1nummeriert"/>
        <w:rPr>
          <w:lang w:val="fr-CH"/>
        </w:rPr>
      </w:pPr>
      <w:r w:rsidRPr="00454AE0">
        <w:rPr>
          <w:lang w:val="fr-CH"/>
        </w:rPr>
        <w:t>Durée de travail et heures supplémentaires</w:t>
      </w:r>
    </w:p>
    <w:p w14:paraId="2D09A454" w14:textId="77777777" w:rsidR="00821DA1" w:rsidRPr="00057C2B" w:rsidRDefault="00821DA1" w:rsidP="00AB7F89">
      <w:pPr>
        <w:ind w:right="680"/>
        <w:rPr>
          <w:rFonts w:ascii="Calibri" w:hAnsi="Calibri" w:cs="Calibri"/>
          <w:b/>
          <w:bCs/>
          <w:szCs w:val="21"/>
          <w:lang w:val="fr-CH"/>
        </w:rPr>
      </w:pPr>
      <w:r w:rsidRPr="00057C2B">
        <w:rPr>
          <w:rFonts w:ascii="Calibri" w:hAnsi="Calibri" w:cs="Calibri"/>
          <w:b/>
          <w:bCs/>
          <w:szCs w:val="21"/>
          <w:lang w:val="fr-CH"/>
        </w:rPr>
        <w:t>Saisie du temps de travail</w:t>
      </w:r>
    </w:p>
    <w:p w14:paraId="65F1E868"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Conformément à l’</w:t>
      </w:r>
      <w:hyperlink r:id="rId12" w:anchor="art_46" w:history="1">
        <w:r w:rsidRPr="00EC2C99">
          <w:rPr>
            <w:rStyle w:val="Lienhypertexte"/>
            <w:rFonts w:ascii="Calibri" w:hAnsi="Calibri" w:cs="Calibri"/>
            <w:color w:val="3C5587"/>
            <w:szCs w:val="21"/>
            <w:lang w:val="fr-CH"/>
          </w:rPr>
          <w:t>art. 46 de la loi sur le travail (LTr)</w:t>
        </w:r>
      </w:hyperlink>
      <w:r w:rsidRPr="006C0EDF">
        <w:rPr>
          <w:rFonts w:ascii="Calibri" w:hAnsi="Calibri" w:cs="Calibri"/>
          <w:szCs w:val="21"/>
          <w:lang w:val="fr-CH"/>
        </w:rPr>
        <w:t xml:space="preserve"> et à l’</w:t>
      </w:r>
      <w:hyperlink r:id="rId13" w:anchor="art_73" w:history="1">
        <w:r w:rsidRPr="00EC2C99">
          <w:rPr>
            <w:rStyle w:val="Lienhypertexte"/>
            <w:rFonts w:ascii="Calibri" w:hAnsi="Calibri" w:cs="Calibri"/>
            <w:color w:val="3C5587"/>
            <w:szCs w:val="21"/>
            <w:lang w:val="fr-CH"/>
          </w:rPr>
          <w:t>art. 73 OLT 1</w:t>
        </w:r>
      </w:hyperlink>
      <w:r w:rsidRPr="006C0EDF">
        <w:rPr>
          <w:rFonts w:ascii="Calibri" w:hAnsi="Calibri" w:cs="Calibri"/>
          <w:szCs w:val="21"/>
          <w:lang w:val="fr-CH"/>
        </w:rPr>
        <w:t xml:space="preserve"> (ordonnance 1 relative à la loi sur le travail), chaque employeur a l’obligation légale de documenter les horaires de ses employés. Chaque employée doit avoir un aperçu clair de ses horaires, de la durée de son travail ainsi que de ses pauses. Ce n’est que sur la base de ces indications que l’on peut vérifier si les dispositions de la loi sur le travail en matière de durée du travail et du repos sont respectées. L’employeur est tenu de conserver les registres et autres pièces pendant un minimum de cinq ans (art. 73, al. 2 OLT 1).</w:t>
      </w:r>
    </w:p>
    <w:p w14:paraId="0C6DB8F9"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La saisie du temps de travail n’est pas toujours synonyme de pointage. Il existe également d’autres moyens éprouvés pour enregistrer les heures de travail (p. ex. tableau Excel). Toutefois, si le temps de travail est saisi par l’employée elle-même au moyen d’un tableau Excel, nous recommandons à l’employeur de procéder à un contrôle mensuel des heures saisies.</w:t>
      </w:r>
    </w:p>
    <w:p w14:paraId="685DDE1B"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 xml:space="preserve">Un outil Excel pour la saisie du temps de travail est disponible en ligne auprès de la </w:t>
      </w:r>
      <w:hyperlink r:id="rId14" w:history="1">
        <w:r w:rsidRPr="00EC2C99">
          <w:rPr>
            <w:rStyle w:val="Lienhypertexte"/>
            <w:rFonts w:ascii="Calibri" w:hAnsi="Calibri" w:cs="Calibri"/>
            <w:color w:val="3C5587"/>
            <w:szCs w:val="21"/>
            <w:lang w:val="fr-CH"/>
          </w:rPr>
          <w:t>SVA</w:t>
        </w:r>
      </w:hyperlink>
      <w:r w:rsidRPr="006C0EDF">
        <w:rPr>
          <w:rFonts w:ascii="Calibri" w:hAnsi="Calibri" w:cs="Calibri"/>
          <w:szCs w:val="21"/>
          <w:lang w:val="fr-CH"/>
        </w:rPr>
        <w:t xml:space="preserve"> (Association suisse alémanique des assistantes médicales) et de l’</w:t>
      </w:r>
      <w:hyperlink r:id="rId15" w:history="1">
        <w:r w:rsidRPr="00EC2C99">
          <w:rPr>
            <w:rStyle w:val="Lienhypertexte"/>
            <w:rFonts w:ascii="Calibri" w:hAnsi="Calibri" w:cs="Calibri"/>
            <w:color w:val="3C5587"/>
            <w:szCs w:val="21"/>
            <w:lang w:val="fr-CH"/>
          </w:rPr>
          <w:t>ARAM</w:t>
        </w:r>
      </w:hyperlink>
      <w:r w:rsidRPr="006C0EDF">
        <w:rPr>
          <w:rFonts w:ascii="Calibri" w:hAnsi="Calibri" w:cs="Calibri"/>
          <w:szCs w:val="21"/>
          <w:lang w:val="fr-CH"/>
        </w:rPr>
        <w:t xml:space="preserve"> (Association romande des assistantes médicales). </w:t>
      </w:r>
    </w:p>
    <w:p w14:paraId="741E8DBE"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Pour la saisie du temps de travail, nous recommandons que le temps de travail commence à l’arrivée de l’employée et lors de la préparation effective de ses tâches (p. ex. démarrer l’ordinateur, aérer la salle d’attente ou préparer les revues, aller chercher le courrier, etc.), et non pas seulement lorsqu’elle est totalement disponible pour accueillir le premier patient/la première patiente. Les tâches effectuées le soir dans le cadre de l’activité du cabinet (p. ex. rangement, nettoyage des instruments de travail, etc.) comptent également comme temps de travail. Le trajet domicile-travail n’est pas considéré comme du temps de travail, à l’exception du service de piquet. L’employeur est libre d’édicter des directives pour garantir une prise de fonction rapide.</w:t>
      </w:r>
    </w:p>
    <w:p w14:paraId="5330AD5B" w14:textId="77777777" w:rsidR="00821DA1"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Il existe différents modèles de temps de travail. Outre la durée hebdomadaire de travail recommandée dans le contrat-type, une annualisation du temps de travail est également envisageable. L’annualisation du temps de travail permet d’élargir la marge de manœuvre en matière d’aménagement du temps de travail. La limite maximale de 50 heures par semaine doit être prise en compte, mais cela ne devrait pas être la règle. Des écarts plus importants par rapport à l’horaire hebdomadaire habituel nécessitent en outre l’accord des deux parties. Idéalement, les comptes de temps des employé(e)s devraient être équilibrés à la fin de l’année. Toutefois, les soldes d’heures supplémentaires existant à la fin de l’année devraient être compensés par un congé au plus tard jusqu’au milieu de l’année suivante. Il en va de même pour les avoirs de vacances.</w:t>
      </w:r>
    </w:p>
    <w:p w14:paraId="0D77554D" w14:textId="77777777" w:rsidR="00821DA1" w:rsidRDefault="00821DA1">
      <w:pPr>
        <w:spacing w:line="240" w:lineRule="atLeast"/>
        <w:rPr>
          <w:rFonts w:ascii="Calibri" w:hAnsi="Calibri" w:cs="Calibri"/>
          <w:szCs w:val="21"/>
          <w:lang w:val="fr-CH"/>
        </w:rPr>
      </w:pPr>
      <w:r>
        <w:rPr>
          <w:rFonts w:ascii="Calibri" w:hAnsi="Calibri" w:cs="Calibri"/>
          <w:szCs w:val="21"/>
          <w:lang w:val="fr-CH"/>
        </w:rPr>
        <w:br w:type="page"/>
      </w:r>
    </w:p>
    <w:p w14:paraId="36102B43" w14:textId="77777777" w:rsidR="00821DA1" w:rsidRPr="00D373F3" w:rsidRDefault="00821DA1" w:rsidP="00AB7F89">
      <w:pPr>
        <w:tabs>
          <w:tab w:val="left" w:pos="600"/>
          <w:tab w:val="left" w:pos="4560"/>
        </w:tabs>
        <w:ind w:right="680"/>
        <w:rPr>
          <w:rFonts w:ascii="Calibri" w:hAnsi="Calibri" w:cs="Calibri"/>
          <w:b/>
          <w:bCs/>
          <w:szCs w:val="21"/>
          <w:lang w:val="fr-CH"/>
        </w:rPr>
      </w:pPr>
      <w:r w:rsidRPr="00D373F3">
        <w:rPr>
          <w:rFonts w:ascii="Calibri" w:hAnsi="Calibri" w:cs="Calibri"/>
          <w:b/>
          <w:bCs/>
          <w:szCs w:val="21"/>
          <w:lang w:val="fr-CH"/>
        </w:rPr>
        <w:lastRenderedPageBreak/>
        <w:t>Heures supplémentaires – travail supplémentaire</w:t>
      </w:r>
    </w:p>
    <w:p w14:paraId="25587D56"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heures supplémentaires sont celles qui sont effectuées en plus du temps de travail convenu. Elles peuvent être effectuées à la demande de l’employeur dans la mesure où elles sont nécessaires à l’entreprise et peuvent être raisonnablement exigées de l’assistante médicale (</w:t>
      </w:r>
      <w:hyperlink r:id="rId16" w:anchor="art_321_c" w:history="1">
        <w:r w:rsidRPr="00EC2C99">
          <w:rPr>
            <w:rStyle w:val="Lienhypertexte"/>
            <w:rFonts w:ascii="Calibri" w:hAnsi="Calibri" w:cs="Calibri"/>
            <w:color w:val="3C5587"/>
            <w:szCs w:val="21"/>
            <w:lang w:val="fr-CH"/>
          </w:rPr>
          <w:t>art. 321c OR</w:t>
        </w:r>
      </w:hyperlink>
      <w:r w:rsidRPr="006C0EDF">
        <w:rPr>
          <w:rFonts w:ascii="Calibri" w:hAnsi="Calibri" w:cs="Calibri"/>
          <w:szCs w:val="21"/>
          <w:lang w:val="fr-CH"/>
        </w:rPr>
        <w:t>).</w:t>
      </w:r>
    </w:p>
    <w:p w14:paraId="4ECD1778"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supplémentaire désigne le temps de travail effectué au-delà de la durée maximale légale de 50 heures par semaine. Il ne peut être dépassé qu’en cas d’urgence. (</w:t>
      </w:r>
      <w:hyperlink r:id="rId17" w:anchor="art_9" w:history="1">
        <w:r w:rsidRPr="00EC2C99">
          <w:rPr>
            <w:rStyle w:val="Lienhypertexte"/>
            <w:rFonts w:ascii="Calibri" w:hAnsi="Calibri" w:cs="Calibri"/>
            <w:color w:val="3C5587"/>
            <w:szCs w:val="21"/>
            <w:lang w:val="fr-CH"/>
          </w:rPr>
          <w:t>Art. 9 LTr</w:t>
        </w:r>
      </w:hyperlink>
      <w:r w:rsidRPr="006C0EDF">
        <w:rPr>
          <w:rFonts w:ascii="Calibri" w:hAnsi="Calibri" w:cs="Calibri"/>
          <w:szCs w:val="21"/>
          <w:lang w:val="fr-CH"/>
        </w:rPr>
        <w:t xml:space="preserve"> en relation avec l’</w:t>
      </w:r>
      <w:hyperlink r:id="rId18" w:anchor="art_12" w:history="1">
        <w:r w:rsidRPr="00EC2C99">
          <w:rPr>
            <w:rStyle w:val="Lienhypertexte"/>
            <w:rFonts w:ascii="Calibri" w:hAnsi="Calibri" w:cs="Calibri"/>
            <w:color w:val="3C5587"/>
            <w:szCs w:val="21"/>
            <w:lang w:val="fr-CH"/>
          </w:rPr>
          <w:t>art. 12 LTr</w:t>
        </w:r>
      </w:hyperlink>
      <w:r w:rsidRPr="006C0EDF">
        <w:rPr>
          <w:rFonts w:ascii="Calibri" w:hAnsi="Calibri" w:cs="Calibri"/>
          <w:szCs w:val="21"/>
          <w:lang w:val="fr-CH"/>
        </w:rPr>
        <w:t>). Ce travail supplémentaire est indemnisé par un supplément de salaire de 25% ou, avec l’accord de l’employée, compensé par un congé de même durée (</w:t>
      </w:r>
      <w:hyperlink r:id="rId19" w:anchor="art_13" w:history="1">
        <w:r w:rsidRPr="00EC2C99">
          <w:rPr>
            <w:rStyle w:val="Lienhypertexte"/>
            <w:rFonts w:ascii="Calibri" w:hAnsi="Calibri" w:cs="Calibri"/>
            <w:color w:val="3C5587"/>
            <w:szCs w:val="21"/>
            <w:lang w:val="fr-CH"/>
          </w:rPr>
          <w:t>art. 13 LTr</w:t>
        </w:r>
      </w:hyperlink>
      <w:r w:rsidRPr="006C0EDF">
        <w:rPr>
          <w:rFonts w:ascii="Calibri" w:hAnsi="Calibri" w:cs="Calibri"/>
          <w:szCs w:val="21"/>
          <w:lang w:val="fr-CH"/>
        </w:rPr>
        <w:t>).</w:t>
      </w:r>
    </w:p>
    <w:p w14:paraId="2D0A3E85" w14:textId="77777777" w:rsidR="00821DA1" w:rsidRPr="004372F1" w:rsidRDefault="00821DA1" w:rsidP="00AB7F89">
      <w:pPr>
        <w:tabs>
          <w:tab w:val="left" w:pos="600"/>
          <w:tab w:val="left" w:pos="4560"/>
        </w:tabs>
        <w:ind w:right="680"/>
        <w:rPr>
          <w:rFonts w:ascii="Calibri" w:hAnsi="Calibri" w:cs="Calibri"/>
          <w:b/>
          <w:bCs/>
          <w:szCs w:val="21"/>
          <w:lang w:val="fr-CH"/>
        </w:rPr>
      </w:pPr>
      <w:r w:rsidRPr="004372F1">
        <w:rPr>
          <w:rFonts w:ascii="Calibri" w:hAnsi="Calibri" w:cs="Calibri"/>
          <w:b/>
          <w:bCs/>
          <w:szCs w:val="21"/>
          <w:lang w:val="fr-CH"/>
        </w:rPr>
        <w:t>Travail de nuit</w:t>
      </w:r>
    </w:p>
    <w:p w14:paraId="7D0D4BAE"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de nuit le travail effectué entre 23 heures et 6 heures. L’employeur ne peut l’ordonner sans autorisation officielle que dans la mesure où le maintien des services d’urgence doit être garanti (</w:t>
      </w:r>
      <w:hyperlink r:id="rId20" w:anchor="art_18" w:history="1">
        <w:r w:rsidRPr="00EC2C99">
          <w:rPr>
            <w:rStyle w:val="Lienhypertexte"/>
            <w:rFonts w:ascii="Calibri" w:hAnsi="Calibri" w:cs="Calibri"/>
            <w:color w:val="3C5587"/>
            <w:szCs w:val="21"/>
            <w:lang w:val="fr-CH"/>
          </w:rPr>
          <w:t>art. 18 OLT 2</w:t>
        </w:r>
      </w:hyperlink>
      <w:r w:rsidRPr="006C0EDF">
        <w:rPr>
          <w:rFonts w:ascii="Calibri" w:hAnsi="Calibri" w:cs="Calibri"/>
          <w:szCs w:val="21"/>
          <w:lang w:val="fr-CH"/>
        </w:rPr>
        <w:t>).</w:t>
      </w:r>
    </w:p>
    <w:p w14:paraId="021D4A7A"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de nuit est indemnisé par un supplément de salaire d’au moins 25% si l’assistante médicale intervient moins de 25 nuits par an (</w:t>
      </w:r>
      <w:hyperlink r:id="rId21" w:anchor="art_17_b" w:history="1">
        <w:r w:rsidRPr="00EC2C99">
          <w:rPr>
            <w:rStyle w:val="Lienhypertexte"/>
            <w:rFonts w:ascii="Calibri" w:hAnsi="Calibri" w:cs="Calibri"/>
            <w:color w:val="3C5587"/>
            <w:szCs w:val="21"/>
            <w:lang w:val="fr-CH"/>
          </w:rPr>
          <w:t>art. 17b LTr</w:t>
        </w:r>
      </w:hyperlink>
      <w:r w:rsidRPr="006C0EDF">
        <w:rPr>
          <w:rFonts w:ascii="Calibri" w:hAnsi="Calibri" w:cs="Calibri"/>
          <w:szCs w:val="21"/>
          <w:lang w:val="fr-CH"/>
        </w:rPr>
        <w:t xml:space="preserve"> en relation avec l’</w:t>
      </w:r>
      <w:hyperlink r:id="rId22" w:anchor="art_31" w:history="1">
        <w:r w:rsidRPr="00EC2C99">
          <w:rPr>
            <w:rStyle w:val="Lienhypertexte"/>
            <w:rFonts w:ascii="Calibri" w:hAnsi="Calibri" w:cs="Calibri"/>
            <w:color w:val="3C5587"/>
            <w:szCs w:val="21"/>
            <w:lang w:val="fr-CH"/>
          </w:rPr>
          <w:t>art. 31 OLT 1</w:t>
        </w:r>
      </w:hyperlink>
      <w:r w:rsidRPr="006C0EDF">
        <w:rPr>
          <w:rFonts w:ascii="Calibri" w:hAnsi="Calibri" w:cs="Calibri"/>
          <w:szCs w:val="21"/>
          <w:lang w:val="fr-CH"/>
        </w:rPr>
        <w:t>). Si elle est amenée à travailler plus souvent la nuit, les dispositions pertinentes de la loi sur le travail s’appliquent en sus.</w:t>
      </w:r>
    </w:p>
    <w:p w14:paraId="38BECBF7" w14:textId="77777777" w:rsidR="00821DA1" w:rsidRPr="00B21E8B" w:rsidRDefault="00821DA1" w:rsidP="00AB7F89">
      <w:pPr>
        <w:tabs>
          <w:tab w:val="left" w:pos="600"/>
          <w:tab w:val="left" w:pos="4560"/>
        </w:tabs>
        <w:ind w:right="680"/>
        <w:rPr>
          <w:rFonts w:ascii="Calibri" w:hAnsi="Calibri" w:cs="Calibri"/>
          <w:b/>
          <w:bCs/>
          <w:szCs w:val="21"/>
          <w:lang w:val="fr-CH"/>
        </w:rPr>
      </w:pPr>
      <w:r w:rsidRPr="00B21E8B">
        <w:rPr>
          <w:rFonts w:ascii="Calibri" w:hAnsi="Calibri" w:cs="Calibri"/>
          <w:b/>
          <w:bCs/>
          <w:szCs w:val="21"/>
          <w:lang w:val="fr-CH"/>
        </w:rPr>
        <w:t>Travail du dimanche</w:t>
      </w:r>
    </w:p>
    <w:p w14:paraId="0AA38B91"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du dimanche le travail qui tombe un dimanche ou un jour férié. L’employeur ne peut ordonner le travail du dimanche sans autorisation officielle que dans la mesure où le maintien des services d’urgence doit être garanti (</w:t>
      </w:r>
      <w:hyperlink r:id="rId23" w:anchor="art_19" w:history="1">
        <w:r w:rsidRPr="00EC2C99">
          <w:rPr>
            <w:rStyle w:val="Lienhypertexte"/>
            <w:rFonts w:ascii="Calibri" w:hAnsi="Calibri" w:cs="Calibri"/>
            <w:color w:val="3C5587"/>
            <w:szCs w:val="21"/>
            <w:lang w:val="fr-CH"/>
          </w:rPr>
          <w:t>art. 19 LTr</w:t>
        </w:r>
      </w:hyperlink>
      <w:r w:rsidRPr="006C0EDF">
        <w:rPr>
          <w:rFonts w:ascii="Calibri" w:hAnsi="Calibri" w:cs="Calibri"/>
          <w:szCs w:val="21"/>
          <w:lang w:val="fr-CH"/>
        </w:rPr>
        <w:t xml:space="preserve">, </w:t>
      </w:r>
      <w:hyperlink r:id="rId24" w:anchor="art_18" w:history="1">
        <w:r w:rsidRPr="004E403C">
          <w:rPr>
            <w:rStyle w:val="Lienhypertexte"/>
            <w:rFonts w:ascii="Calibri" w:hAnsi="Calibri" w:cs="Calibri"/>
            <w:color w:val="3C5587"/>
            <w:szCs w:val="21"/>
            <w:lang w:val="fr-CH"/>
          </w:rPr>
          <w:t>art. 18 OLT 2</w:t>
        </w:r>
      </w:hyperlink>
      <w:r w:rsidRPr="006C0EDF">
        <w:rPr>
          <w:rFonts w:ascii="Calibri" w:hAnsi="Calibri" w:cs="Calibri"/>
          <w:szCs w:val="21"/>
          <w:lang w:val="fr-CH"/>
        </w:rPr>
        <w:t>).</w:t>
      </w:r>
    </w:p>
    <w:p w14:paraId="3F2DF312"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Tout travail dominical dont la durée n’excède pas cinq heures doit être compensé par du temps libre. S’il dure plus de cinq heures, il sera compensé, pendant la semaine précédente ou suivante et immédiatement après le temps de repos quotidien, par un repos compensatoire d’au moins 24 heures consécutives coïncidant avec un jour de travail (</w:t>
      </w:r>
      <w:hyperlink r:id="rId25" w:anchor="art_20" w:history="1">
        <w:r w:rsidRPr="004E403C">
          <w:rPr>
            <w:rStyle w:val="Lienhypertexte"/>
            <w:rFonts w:ascii="Calibri" w:hAnsi="Calibri" w:cs="Calibri"/>
            <w:color w:val="3C5587"/>
            <w:szCs w:val="21"/>
            <w:lang w:val="fr-CH"/>
          </w:rPr>
          <w:t>art. 20 LTr</w:t>
        </w:r>
      </w:hyperlink>
      <w:r w:rsidRPr="006C0EDF">
        <w:rPr>
          <w:rFonts w:ascii="Calibri" w:hAnsi="Calibri" w:cs="Calibri"/>
          <w:szCs w:val="21"/>
          <w:lang w:val="fr-CH"/>
        </w:rPr>
        <w:t>). Le travail du dimanche est en outre indemnisé par un supplément de salaire d’au moins 50%.</w:t>
      </w:r>
    </w:p>
    <w:p w14:paraId="60D2D89F" w14:textId="77777777" w:rsidR="00821DA1" w:rsidRPr="0004026D" w:rsidRDefault="00821DA1" w:rsidP="00AB7F89">
      <w:pPr>
        <w:tabs>
          <w:tab w:val="left" w:pos="600"/>
          <w:tab w:val="left" w:pos="4560"/>
        </w:tabs>
        <w:ind w:right="680"/>
        <w:rPr>
          <w:rFonts w:ascii="Calibri" w:hAnsi="Calibri" w:cs="Calibri"/>
          <w:b/>
          <w:bCs/>
          <w:szCs w:val="21"/>
          <w:lang w:val="fr-CH"/>
        </w:rPr>
      </w:pPr>
      <w:r w:rsidRPr="0004026D">
        <w:rPr>
          <w:rFonts w:ascii="Calibri" w:hAnsi="Calibri" w:cs="Calibri"/>
          <w:b/>
          <w:bCs/>
          <w:szCs w:val="21"/>
          <w:lang w:val="fr-CH"/>
        </w:rPr>
        <w:t>Pauses</w:t>
      </w:r>
    </w:p>
    <w:p w14:paraId="13CD38DC" w14:textId="77777777" w:rsidR="00821DA1" w:rsidRPr="006C0EDF" w:rsidRDefault="00821DA1" w:rsidP="00AB7F89">
      <w:pPr>
        <w:tabs>
          <w:tab w:val="left" w:pos="600"/>
          <w:tab w:val="left" w:pos="4560"/>
        </w:tabs>
        <w:spacing w:after="240"/>
        <w:ind w:right="680"/>
        <w:contextualSpacing/>
        <w:rPr>
          <w:rFonts w:ascii="Calibri" w:hAnsi="Calibri" w:cs="Calibri"/>
          <w:szCs w:val="21"/>
          <w:lang w:val="fr-CH"/>
        </w:rPr>
      </w:pPr>
      <w:r w:rsidRPr="006C0EDF">
        <w:rPr>
          <w:rFonts w:ascii="Calibri" w:hAnsi="Calibri" w:cs="Calibri"/>
          <w:szCs w:val="21"/>
          <w:lang w:val="fr-CH"/>
        </w:rPr>
        <w:t>Conformément à l’</w:t>
      </w:r>
      <w:hyperlink r:id="rId26" w:anchor="art_15" w:history="1">
        <w:r w:rsidRPr="004E403C">
          <w:rPr>
            <w:rStyle w:val="Lienhypertexte"/>
            <w:rFonts w:ascii="Calibri" w:hAnsi="Calibri" w:cs="Calibri"/>
            <w:color w:val="3C5587"/>
            <w:szCs w:val="21"/>
            <w:lang w:val="fr-CH"/>
          </w:rPr>
          <w:t>art. 15 LTr</w:t>
        </w:r>
      </w:hyperlink>
      <w:r w:rsidRPr="006C0EDF">
        <w:rPr>
          <w:rFonts w:ascii="Calibri" w:hAnsi="Calibri" w:cs="Calibri"/>
          <w:szCs w:val="21"/>
          <w:lang w:val="fr-CH"/>
        </w:rPr>
        <w:t xml:space="preserve">, le travail doit être interrompu par des pauses d’au </w:t>
      </w:r>
      <w:proofErr w:type="gramStart"/>
      <w:r w:rsidRPr="006C0EDF">
        <w:rPr>
          <w:rFonts w:ascii="Calibri" w:hAnsi="Calibri" w:cs="Calibri"/>
          <w:szCs w:val="21"/>
          <w:lang w:val="fr-CH"/>
        </w:rPr>
        <w:t>moins:</w:t>
      </w:r>
      <w:proofErr w:type="gramEnd"/>
    </w:p>
    <w:p w14:paraId="430B1561" w14:textId="77777777" w:rsidR="00821DA1" w:rsidRPr="00C937B7" w:rsidRDefault="00821DA1" w:rsidP="00821DA1">
      <w:pPr>
        <w:pStyle w:val="Aufzhlung1"/>
        <w:numPr>
          <w:ilvl w:val="0"/>
          <w:numId w:val="47"/>
        </w:numPr>
        <w:ind w:left="369" w:hanging="369"/>
        <w:rPr>
          <w:lang w:val="fr-CH"/>
        </w:rPr>
      </w:pPr>
      <w:proofErr w:type="gramStart"/>
      <w:r w:rsidRPr="00C937B7">
        <w:rPr>
          <w:lang w:val="fr-CH"/>
        </w:rPr>
        <w:t>un</w:t>
      </w:r>
      <w:proofErr w:type="gramEnd"/>
      <w:r w:rsidRPr="00C937B7">
        <w:rPr>
          <w:lang w:val="fr-CH"/>
        </w:rPr>
        <w:t xml:space="preserve"> quart d’heure, si la journée de travail dure plus de cinq heures et demie;</w:t>
      </w:r>
    </w:p>
    <w:p w14:paraId="1B4012B1" w14:textId="77777777" w:rsidR="00821DA1" w:rsidRPr="00C937B7" w:rsidRDefault="00821DA1" w:rsidP="00821DA1">
      <w:pPr>
        <w:pStyle w:val="Aufzhlung1"/>
        <w:numPr>
          <w:ilvl w:val="0"/>
          <w:numId w:val="47"/>
        </w:numPr>
        <w:ind w:left="369" w:hanging="369"/>
        <w:rPr>
          <w:lang w:val="fr-CH"/>
        </w:rPr>
      </w:pPr>
      <w:proofErr w:type="gramStart"/>
      <w:r w:rsidRPr="00C937B7">
        <w:rPr>
          <w:rFonts w:ascii="Calibri" w:hAnsi="Calibri" w:cs="Calibri"/>
          <w:szCs w:val="21"/>
          <w:lang w:val="fr-CH"/>
        </w:rPr>
        <w:t>une</w:t>
      </w:r>
      <w:proofErr w:type="gramEnd"/>
      <w:r w:rsidRPr="00C937B7">
        <w:rPr>
          <w:rFonts w:ascii="Calibri" w:hAnsi="Calibri" w:cs="Calibri"/>
          <w:szCs w:val="21"/>
          <w:lang w:val="fr-CH"/>
        </w:rPr>
        <w:t xml:space="preserve"> demi-heure, si la journée de travail dure plus de sept heures;</w:t>
      </w:r>
    </w:p>
    <w:p w14:paraId="0419CBB9" w14:textId="77777777" w:rsidR="00821DA1" w:rsidRPr="00C937B7" w:rsidRDefault="00821DA1" w:rsidP="00821DA1">
      <w:pPr>
        <w:pStyle w:val="Aufzhlung1"/>
        <w:numPr>
          <w:ilvl w:val="0"/>
          <w:numId w:val="47"/>
        </w:numPr>
        <w:ind w:left="369" w:hanging="369"/>
        <w:rPr>
          <w:lang w:val="fr-CH"/>
        </w:rPr>
      </w:pPr>
      <w:proofErr w:type="gramStart"/>
      <w:r w:rsidRPr="00C937B7">
        <w:rPr>
          <w:rFonts w:ascii="Calibri" w:hAnsi="Calibri" w:cs="Calibri"/>
          <w:szCs w:val="21"/>
          <w:lang w:val="fr-CH"/>
        </w:rPr>
        <w:t>une</w:t>
      </w:r>
      <w:proofErr w:type="gramEnd"/>
      <w:r w:rsidRPr="00C937B7">
        <w:rPr>
          <w:rFonts w:ascii="Calibri" w:hAnsi="Calibri" w:cs="Calibri"/>
          <w:szCs w:val="21"/>
          <w:lang w:val="fr-CH"/>
        </w:rPr>
        <w:t xml:space="preserve"> heure, si la journée de travail dure plus de neuf heures.</w:t>
      </w:r>
    </w:p>
    <w:p w14:paraId="6CA92D41"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pauses comptent comme temps de travail si l’assistante médicale n’est pas autorisée à quitter son poste de travail.</w:t>
      </w:r>
    </w:p>
    <w:p w14:paraId="313A0788" w14:textId="77777777" w:rsidR="00821DA1" w:rsidRPr="00A34A38" w:rsidRDefault="00821DA1" w:rsidP="00E22020">
      <w:pPr>
        <w:pStyle w:val="berschrift1nummeriert"/>
        <w:rPr>
          <w:lang w:val="fr-CH"/>
        </w:rPr>
      </w:pPr>
      <w:r w:rsidRPr="00A34A38">
        <w:rPr>
          <w:lang w:val="fr-CH"/>
        </w:rPr>
        <w:t>Droit au salaire - Déductions du salaire brut</w:t>
      </w:r>
    </w:p>
    <w:p w14:paraId="1A3FBC0F" w14:textId="77777777" w:rsidR="00821DA1" w:rsidRPr="005E11F2" w:rsidRDefault="00821DA1" w:rsidP="00821DA1">
      <w:pPr>
        <w:pStyle w:val="berschrift2nummeriert"/>
        <w:ind w:left="992"/>
        <w:rPr>
          <w:lang w:val="fr-CH"/>
        </w:rPr>
      </w:pPr>
      <w:r w:rsidRPr="005E11F2">
        <w:rPr>
          <w:lang w:val="fr-CH"/>
        </w:rPr>
        <w:t>Salaire horaire</w:t>
      </w:r>
    </w:p>
    <w:p w14:paraId="1A1E4226" w14:textId="77777777" w:rsidR="00821DA1" w:rsidRPr="00E22020" w:rsidRDefault="00821DA1" w:rsidP="00AB7F89">
      <w:pPr>
        <w:spacing w:after="240"/>
        <w:rPr>
          <w:rFonts w:ascii="Calibri" w:hAnsi="Calibri" w:cs="Calibri"/>
          <w:szCs w:val="21"/>
          <w:lang w:val="fr-CH"/>
        </w:rPr>
      </w:pPr>
      <w:r w:rsidRPr="00E22020">
        <w:rPr>
          <w:rFonts w:ascii="Calibri" w:hAnsi="Calibri" w:cs="Calibri"/>
          <w:szCs w:val="21"/>
          <w:lang w:val="fr-CH"/>
        </w:rPr>
        <w:t xml:space="preserve">Si le </w:t>
      </w:r>
      <w:r w:rsidRPr="00E22020">
        <w:rPr>
          <w:rFonts w:ascii="Calibri" w:hAnsi="Calibri" w:cs="Calibri"/>
          <w:b/>
          <w:bCs/>
          <w:szCs w:val="21"/>
          <w:lang w:val="fr-CH"/>
        </w:rPr>
        <w:t>taux de travail est faible et irrégulier</w:t>
      </w:r>
      <w:r w:rsidRPr="00E22020">
        <w:rPr>
          <w:rFonts w:ascii="Calibri" w:hAnsi="Calibri" w:cs="Calibri"/>
          <w:szCs w:val="21"/>
          <w:lang w:val="fr-CH"/>
        </w:rPr>
        <w:t xml:space="preserve">, il est recommandé de verser un salaire horaire. Comme taux horaire, nous recommandons 6 </w:t>
      </w:r>
      <w:r w:rsidRPr="00E22020">
        <w:rPr>
          <w:rFonts w:ascii="Calibri" w:hAnsi="Calibri" w:cs="Calibri"/>
          <w:szCs w:val="21"/>
          <w:vertAlign w:val="superscript"/>
          <w:lang w:val="fr-CH"/>
        </w:rPr>
        <w:t>o</w:t>
      </w:r>
      <w:r w:rsidRPr="00E22020">
        <w:rPr>
          <w:rFonts w:ascii="Calibri" w:hAnsi="Calibri" w:cs="Calibri"/>
          <w:szCs w:val="21"/>
          <w:lang w:val="fr-CH"/>
        </w:rPr>
        <w:t>/</w:t>
      </w:r>
      <w:r w:rsidRPr="00E22020">
        <w:rPr>
          <w:rFonts w:ascii="Calibri" w:hAnsi="Calibri" w:cs="Calibri"/>
          <w:szCs w:val="21"/>
          <w:vertAlign w:val="subscript"/>
          <w:lang w:val="fr-CH"/>
        </w:rPr>
        <w:t>00</w:t>
      </w:r>
      <w:r w:rsidRPr="00E22020">
        <w:rPr>
          <w:rFonts w:ascii="Calibri" w:hAnsi="Calibri" w:cs="Calibri"/>
          <w:szCs w:val="21"/>
          <w:lang w:val="fr-CH"/>
        </w:rPr>
        <w:t xml:space="preserve"> d’un salaire mensuel pour un temps plein (le 13</w:t>
      </w:r>
      <w:r w:rsidRPr="00E22020">
        <w:rPr>
          <w:rFonts w:ascii="Calibri" w:hAnsi="Calibri" w:cs="Calibri"/>
          <w:szCs w:val="21"/>
          <w:vertAlign w:val="superscript"/>
          <w:lang w:val="fr-CH"/>
        </w:rPr>
        <w:t>e</w:t>
      </w:r>
      <w:r w:rsidRPr="00E22020">
        <w:rPr>
          <w:rFonts w:ascii="Calibri" w:hAnsi="Calibri" w:cs="Calibri"/>
          <w:szCs w:val="21"/>
          <w:lang w:val="fr-CH"/>
        </w:rPr>
        <w:t xml:space="preserve"> salaire y est inclus au prorata). En outre, une part de vacances de 8,33% doit être versée sur ce taux, qui correspond aux 4 semaines de vacances habituelles et doit être indiquée séparément sur chaque décompte de salaire (pour 5 semaines de vacances 10,64%, pour 6 semaines de vacances 13,04%, etc.). Ce calcul s’applique également au paiement des heures supplémentaires. </w:t>
      </w:r>
    </w:p>
    <w:p w14:paraId="15DC7636" w14:textId="77777777" w:rsidR="00821DA1" w:rsidRPr="00E22020" w:rsidRDefault="00821DA1" w:rsidP="00AB7F89">
      <w:pPr>
        <w:spacing w:after="240"/>
        <w:rPr>
          <w:rFonts w:ascii="Calibri" w:hAnsi="Calibri" w:cs="Calibri"/>
          <w:szCs w:val="21"/>
          <w:lang w:val="fr-CH"/>
        </w:rPr>
      </w:pPr>
      <w:r w:rsidRPr="00E22020">
        <w:rPr>
          <w:rFonts w:ascii="Calibri" w:hAnsi="Calibri" w:cs="Calibri"/>
          <w:szCs w:val="21"/>
          <w:lang w:val="fr-CH"/>
        </w:rPr>
        <w:t>Afin d’éviter toute discrimination par rapport à un emploi rémunéré au mois, il est recommandé de convenir d’une indemnité pour jours fériés. Selon la loi sur le travail, les cantons peuvent assimiler jusqu’à 8 jours fériés aux dimanches. À cela s’ajoute le 1</w:t>
      </w:r>
      <w:r w:rsidRPr="00E22020">
        <w:rPr>
          <w:rFonts w:ascii="Calibri" w:hAnsi="Calibri" w:cs="Calibri"/>
          <w:szCs w:val="21"/>
          <w:vertAlign w:val="superscript"/>
          <w:lang w:val="fr-CH"/>
        </w:rPr>
        <w:t>er</w:t>
      </w:r>
      <w:r w:rsidRPr="00E22020">
        <w:rPr>
          <w:rFonts w:ascii="Calibri" w:hAnsi="Calibri" w:cs="Calibri"/>
          <w:szCs w:val="21"/>
          <w:lang w:val="fr-CH"/>
        </w:rPr>
        <w:t xml:space="preserve"> août. On peut donc considérer qu’il y a au maximum 9 jours fériés par an. Il faut tenir compte du fait que certains jours fériés ont lieu à date fixe (p. ex. le 1</w:t>
      </w:r>
      <w:r w:rsidRPr="00E22020">
        <w:rPr>
          <w:rFonts w:ascii="Calibri" w:hAnsi="Calibri" w:cs="Calibri"/>
          <w:szCs w:val="21"/>
          <w:vertAlign w:val="superscript"/>
          <w:lang w:val="fr-CH"/>
        </w:rPr>
        <w:t>er</w:t>
      </w:r>
      <w:r w:rsidRPr="00E22020">
        <w:rPr>
          <w:rFonts w:ascii="Calibri" w:hAnsi="Calibri" w:cs="Calibri"/>
          <w:szCs w:val="21"/>
          <w:lang w:val="fr-CH"/>
        </w:rPr>
        <w:t xml:space="preserve"> mai) et peuvent tomber sur un </w:t>
      </w:r>
      <w:r w:rsidRPr="00E22020">
        <w:rPr>
          <w:rFonts w:ascii="Calibri" w:hAnsi="Calibri" w:cs="Calibri"/>
          <w:szCs w:val="21"/>
          <w:lang w:val="fr-CH"/>
        </w:rPr>
        <w:lastRenderedPageBreak/>
        <w:t xml:space="preserve">week-end. De plus, les jours fériés varient d’un canton à l’autre. Afin d’éviter un nouveau calcul annuel pour chaque canton, il faut donc partir d’une moyenne de 7,5 jours fériés tombant sur un jour ouvrable. </w:t>
      </w:r>
    </w:p>
    <w:p w14:paraId="45AFB741" w14:textId="77777777" w:rsidR="00821DA1" w:rsidRPr="00C3247F" w:rsidRDefault="00821DA1" w:rsidP="00AB7F89">
      <w:pPr>
        <w:spacing w:after="240"/>
        <w:rPr>
          <w:rFonts w:ascii="Calibri" w:hAnsi="Calibri" w:cs="Calibri"/>
          <w:szCs w:val="21"/>
          <w:lang w:val="fr-CH"/>
        </w:rPr>
      </w:pPr>
      <w:r w:rsidRPr="00C3247F">
        <w:rPr>
          <w:rFonts w:ascii="Calibri" w:hAnsi="Calibri" w:cs="Calibri"/>
          <w:szCs w:val="21"/>
          <w:lang w:val="fr-CH"/>
        </w:rPr>
        <w:t xml:space="preserve">L’indemnité de jours fériés est calculée de la même manière que l’indemnité de congé, sachant que la pratique se base sur 260 jours de travail par </w:t>
      </w:r>
      <w:proofErr w:type="gramStart"/>
      <w:r w:rsidRPr="00C3247F">
        <w:rPr>
          <w:rFonts w:ascii="Calibri" w:hAnsi="Calibri" w:cs="Calibri"/>
          <w:szCs w:val="21"/>
          <w:lang w:val="fr-CH"/>
        </w:rPr>
        <w:t>an:</w:t>
      </w:r>
      <w:proofErr w:type="gramEnd"/>
      <w:r w:rsidRPr="00C3247F">
        <w:rPr>
          <w:rFonts w:ascii="Calibri" w:hAnsi="Calibri" w:cs="Calibri"/>
          <w:szCs w:val="21"/>
          <w:lang w:val="fr-CH"/>
        </w:rPr>
        <w:t xml:space="preserve">  </w:t>
      </w:r>
    </w:p>
    <w:p w14:paraId="011616F4" w14:textId="77777777" w:rsidR="00821DA1" w:rsidRPr="00D436D5" w:rsidRDefault="00821DA1" w:rsidP="00AB7F89">
      <w:pPr>
        <w:spacing w:after="240"/>
        <w:ind w:firstLine="709"/>
        <w:rPr>
          <w:rFonts w:ascii="Calibri" w:hAnsi="Calibri" w:cs="Calibri"/>
          <w:szCs w:val="21"/>
          <w:lang w:val="fr-CH"/>
        </w:rPr>
      </w:pPr>
      <w:r w:rsidRPr="00280EB5">
        <w:rPr>
          <w:rFonts w:ascii="Calibri" w:hAnsi="Calibri" w:cs="Calibri"/>
          <w:szCs w:val="21"/>
          <w:lang w:val="fr-CH"/>
        </w:rPr>
        <w:t>7,5 jours fériés / (260 jours de travail - 7,5 jours fériés) = 2,97% du salaire brut par heure</w:t>
      </w:r>
    </w:p>
    <w:p w14:paraId="477B360E" w14:textId="77777777" w:rsidR="00821DA1" w:rsidRPr="007F7C08" w:rsidRDefault="00821DA1" w:rsidP="00821DA1">
      <w:pPr>
        <w:pStyle w:val="berschrift2nummeriert"/>
        <w:ind w:left="992"/>
      </w:pPr>
      <w:r w:rsidRPr="007F7C08">
        <w:t>Déductions du salaire brut</w:t>
      </w:r>
    </w:p>
    <w:p w14:paraId="5CD57F64"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 xml:space="preserve">AVS, AI, APG, </w:t>
      </w:r>
      <w:proofErr w:type="gramStart"/>
      <w:r w:rsidRPr="000A76E7">
        <w:rPr>
          <w:rFonts w:ascii="Calibri" w:hAnsi="Calibri" w:cs="Calibri"/>
          <w:szCs w:val="21"/>
          <w:lang w:val="fr-CH"/>
        </w:rPr>
        <w:t>AC:</w:t>
      </w:r>
      <w:proofErr w:type="gramEnd"/>
      <w:r w:rsidRPr="000A76E7">
        <w:rPr>
          <w:rFonts w:ascii="Calibri" w:hAnsi="Calibri" w:cs="Calibri"/>
          <w:szCs w:val="21"/>
          <w:lang w:val="fr-CH"/>
        </w:rPr>
        <w:t xml:space="preserve"> les déductions salariales légales s’élèvent au total à 6,4% (situation au 01.01.2022). Les déductions actuelles se trouvent </w:t>
      </w:r>
      <w:hyperlink r:id="rId27" w:history="1">
        <w:r w:rsidRPr="000A76E7">
          <w:rPr>
            <w:lang w:val="fr-CH"/>
          </w:rPr>
          <w:t>ici</w:t>
        </w:r>
      </w:hyperlink>
      <w:r w:rsidRPr="000A76E7">
        <w:rPr>
          <w:rFonts w:ascii="Calibri" w:hAnsi="Calibri" w:cs="Calibri"/>
          <w:szCs w:val="21"/>
          <w:lang w:val="fr-CH"/>
        </w:rPr>
        <w:t>.</w:t>
      </w:r>
    </w:p>
    <w:p w14:paraId="05850F80"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Assurance-accidents non professionnels (si le temps de travail hebdomadaire est supérieur à 8 heures</w:t>
      </w:r>
      <w:proofErr w:type="gramStart"/>
      <w:r w:rsidRPr="000A76E7">
        <w:rPr>
          <w:rFonts w:ascii="Calibri" w:hAnsi="Calibri" w:cs="Calibri"/>
          <w:szCs w:val="21"/>
          <w:lang w:val="fr-CH"/>
        </w:rPr>
        <w:t>):</w:t>
      </w:r>
      <w:proofErr w:type="gramEnd"/>
      <w:r w:rsidRPr="000A76E7">
        <w:rPr>
          <w:rFonts w:ascii="Calibri" w:hAnsi="Calibri" w:cs="Calibri"/>
          <w:szCs w:val="21"/>
          <w:lang w:val="fr-CH"/>
        </w:rPr>
        <w:t xml:space="preserve"> déduction selon le contrat d’assurance concret.</w:t>
      </w:r>
    </w:p>
    <w:p w14:paraId="5CB051C1"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Prévoyance vieillesse professionnelle (2e pilier LPP</w:t>
      </w:r>
      <w:proofErr w:type="gramStart"/>
      <w:r w:rsidRPr="000A76E7">
        <w:rPr>
          <w:rFonts w:ascii="Calibri" w:hAnsi="Calibri" w:cs="Calibri"/>
          <w:szCs w:val="21"/>
          <w:lang w:val="fr-CH"/>
        </w:rPr>
        <w:t>):</w:t>
      </w:r>
      <w:proofErr w:type="gramEnd"/>
      <w:r w:rsidRPr="000A76E7">
        <w:rPr>
          <w:rFonts w:ascii="Calibri" w:hAnsi="Calibri" w:cs="Calibri"/>
          <w:szCs w:val="21"/>
          <w:lang w:val="fr-CH"/>
        </w:rPr>
        <w:t xml:space="preserve"> part de l’employé (maximum et normalement 50%) de la cotisation liée à l’âge selon le certificat d’assurance.</w:t>
      </w:r>
    </w:p>
    <w:p w14:paraId="733D320D" w14:textId="77777777" w:rsidR="00821DA1" w:rsidRPr="007F7C08" w:rsidRDefault="00821DA1" w:rsidP="007F7C08">
      <w:pPr>
        <w:pStyle w:val="berschrift1nummeriert"/>
        <w:rPr>
          <w:lang w:val="fr-CH"/>
        </w:rPr>
      </w:pPr>
      <w:r w:rsidRPr="007F7C08">
        <w:rPr>
          <w:lang w:val="fr-CH"/>
        </w:rPr>
        <w:t>Vacances et jours de congé</w:t>
      </w:r>
    </w:p>
    <w:p w14:paraId="0DB60DDE" w14:textId="77777777" w:rsidR="00821DA1" w:rsidRPr="007F7C08" w:rsidRDefault="00821DA1" w:rsidP="00821DA1">
      <w:pPr>
        <w:pStyle w:val="berschrift2nummeriert"/>
        <w:ind w:left="992"/>
      </w:pPr>
      <w:r w:rsidRPr="007F7C08">
        <w:t>Vacances</w:t>
      </w:r>
    </w:p>
    <w:p w14:paraId="1C3EBBEB" w14:textId="77777777" w:rsidR="00821DA1" w:rsidRPr="00F11A00" w:rsidRDefault="00821DA1" w:rsidP="00821DA1">
      <w:pPr>
        <w:pStyle w:val="Aufzhlung1"/>
        <w:numPr>
          <w:ilvl w:val="0"/>
          <w:numId w:val="47"/>
        </w:numPr>
        <w:spacing w:after="0"/>
        <w:ind w:left="369" w:hanging="369"/>
        <w:rPr>
          <w:rFonts w:ascii="Calibri" w:hAnsi="Calibri" w:cs="Calibri"/>
          <w:szCs w:val="21"/>
          <w:lang w:val="fr-CH"/>
        </w:rPr>
      </w:pPr>
      <w:r w:rsidRPr="00F11A00">
        <w:rPr>
          <w:rFonts w:ascii="Calibri" w:hAnsi="Calibri" w:cs="Calibri"/>
          <w:szCs w:val="21"/>
          <w:lang w:val="fr-CH"/>
        </w:rPr>
        <w:t xml:space="preserve">Lors de la fixation des vacances, il faut tenir compte du fait qu’au moins deux semaines de vacances par an doivent être consécutives. </w:t>
      </w:r>
    </w:p>
    <w:p w14:paraId="2DBBD7AD" w14:textId="77777777" w:rsidR="00821DA1" w:rsidRPr="00F11A00" w:rsidRDefault="00821DA1" w:rsidP="00821DA1">
      <w:pPr>
        <w:pStyle w:val="Aufzhlung1"/>
        <w:numPr>
          <w:ilvl w:val="0"/>
          <w:numId w:val="47"/>
        </w:numPr>
        <w:spacing w:after="0"/>
        <w:ind w:left="369" w:hanging="369"/>
        <w:rPr>
          <w:rFonts w:ascii="Calibri" w:hAnsi="Calibri" w:cs="Calibri"/>
          <w:szCs w:val="21"/>
          <w:lang w:val="fr-CH"/>
        </w:rPr>
      </w:pPr>
      <w:r w:rsidRPr="00F11A00">
        <w:rPr>
          <w:rFonts w:ascii="Calibri" w:hAnsi="Calibri" w:cs="Calibri"/>
          <w:szCs w:val="21"/>
          <w:lang w:val="fr-CH"/>
        </w:rPr>
        <w:t>Pour une année de service incomplète, les vacances doivent être accordées en fonction de la durée des rapports de travail pendant l’année de service concernée.</w:t>
      </w:r>
    </w:p>
    <w:p w14:paraId="1A4DCF42" w14:textId="77777777" w:rsidR="00821DA1" w:rsidRPr="00F11A00" w:rsidRDefault="00821DA1" w:rsidP="00821DA1">
      <w:pPr>
        <w:pStyle w:val="berschrift2nummeriert"/>
        <w:ind w:left="992"/>
      </w:pPr>
      <w:r w:rsidRPr="00F11A00">
        <w:t>Jours de congé</w:t>
      </w:r>
    </w:p>
    <w:p w14:paraId="3614CE6D" w14:textId="77777777" w:rsidR="00821DA1" w:rsidRPr="006C0EDF" w:rsidRDefault="00821DA1" w:rsidP="00AB7F89">
      <w:pPr>
        <w:spacing w:after="140" w:line="300" w:lineRule="atLeast"/>
        <w:ind w:right="680"/>
        <w:rPr>
          <w:rFonts w:ascii="Calibri" w:hAnsi="Calibri" w:cs="Calibri"/>
          <w:szCs w:val="21"/>
          <w:lang w:val="fr-CH"/>
        </w:rPr>
      </w:pPr>
      <w:r w:rsidRPr="006C0EDF">
        <w:rPr>
          <w:rFonts w:ascii="Calibri" w:hAnsi="Calibri" w:cs="Calibri"/>
          <w:szCs w:val="21"/>
          <w:lang w:val="fr-CH"/>
        </w:rPr>
        <w:t xml:space="preserve">Font par exemple partie des affaires personnelles urgentes la visite chez le médecin ou le dentiste, la nécessité de se rendre dans un bureau administratif, mais aussi le don de sang et le passage d’examens (permis de conduire, entretien d’embauche pour un nouvel emploi après avoir démissionné), ainsi que d’autres événements. </w:t>
      </w:r>
    </w:p>
    <w:p w14:paraId="573FEEF5" w14:textId="77777777" w:rsidR="00821DA1" w:rsidRPr="0010128A" w:rsidRDefault="00821DA1" w:rsidP="0010128A">
      <w:pPr>
        <w:pStyle w:val="berschrift1nummeriert"/>
        <w:rPr>
          <w:lang w:val="fr-CH"/>
        </w:rPr>
      </w:pPr>
      <w:r w:rsidRPr="0010128A">
        <w:rPr>
          <w:lang w:val="fr-CH"/>
        </w:rPr>
        <w:t>Domaine d’activité, devoir de diligence</w:t>
      </w:r>
    </w:p>
    <w:p w14:paraId="4ABF1228" w14:textId="77777777" w:rsidR="00821DA1" w:rsidRPr="0010128A" w:rsidRDefault="00821DA1" w:rsidP="00AB7F89">
      <w:pPr>
        <w:tabs>
          <w:tab w:val="left" w:pos="4560"/>
        </w:tabs>
        <w:spacing w:after="240"/>
        <w:ind w:right="680"/>
        <w:rPr>
          <w:rFonts w:ascii="Calibri" w:hAnsi="Calibri" w:cs="Calibri"/>
          <w:szCs w:val="21"/>
          <w:lang w:val="fr-CH"/>
        </w:rPr>
      </w:pPr>
      <w:r w:rsidRPr="0010128A">
        <w:rPr>
          <w:rFonts w:ascii="Calibri" w:hAnsi="Calibri" w:cs="Calibri"/>
          <w:szCs w:val="21"/>
          <w:lang w:val="fr-CH"/>
        </w:rPr>
        <w:t>Il est fortement recommandé d’établir un cahier des charges précisant le domaine d’activité et les tâches.</w:t>
      </w:r>
    </w:p>
    <w:p w14:paraId="1F286A9D" w14:textId="77777777" w:rsidR="00821DA1" w:rsidRPr="0010128A" w:rsidRDefault="00821DA1" w:rsidP="0010128A">
      <w:pPr>
        <w:pStyle w:val="berschrift1nummeriert"/>
      </w:pPr>
      <w:r w:rsidRPr="0010128A">
        <w:t>Protection de la santé</w:t>
      </w:r>
    </w:p>
    <w:p w14:paraId="6C8ED9F5" w14:textId="77777777" w:rsidR="00821DA1" w:rsidRPr="00395676" w:rsidRDefault="00821DA1" w:rsidP="00AB7F89">
      <w:pPr>
        <w:tabs>
          <w:tab w:val="left" w:pos="4560"/>
        </w:tabs>
        <w:ind w:right="680"/>
        <w:rPr>
          <w:rFonts w:ascii="Calibri" w:hAnsi="Calibri" w:cs="Calibri"/>
          <w:b/>
          <w:bCs/>
          <w:szCs w:val="21"/>
          <w:lang w:val="fr-CH"/>
        </w:rPr>
      </w:pPr>
      <w:r w:rsidRPr="00395676">
        <w:rPr>
          <w:rFonts w:ascii="Calibri" w:hAnsi="Calibri" w:cs="Calibri"/>
          <w:b/>
          <w:bCs/>
          <w:szCs w:val="21"/>
          <w:lang w:val="fr-CH"/>
        </w:rPr>
        <w:t>En cas de grossesse et de maternité</w:t>
      </w:r>
    </w:p>
    <w:p w14:paraId="3F4C6C70" w14:textId="77777777" w:rsidR="00821DA1" w:rsidRPr="00395676"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L’employeur n’est autorisé à affecter des femmes enceintes, des accouchées ou des mères qui allaitent à des travaux dangereux ou pénibles que lorsque l’inexistence de toute menace pour la santé de la mère ou celle de l’enfant est établie sur la base d’une analyse de risques ou que la prise de mesures de protection adéquates permet d’y parer (</w:t>
      </w:r>
      <w:hyperlink r:id="rId28" w:anchor="art_62" w:history="1">
        <w:r w:rsidRPr="00395676">
          <w:rPr>
            <w:rStyle w:val="Lienhypertexte"/>
            <w:rFonts w:ascii="Calibri" w:hAnsi="Calibri" w:cs="Calibri"/>
            <w:color w:val="3C5587"/>
            <w:szCs w:val="21"/>
            <w:lang w:val="fr-CH"/>
          </w:rPr>
          <w:t>art. 62 OLT 1</w:t>
        </w:r>
      </w:hyperlink>
      <w:r w:rsidRPr="00395676">
        <w:rPr>
          <w:rFonts w:ascii="Calibri" w:hAnsi="Calibri" w:cs="Calibri"/>
          <w:szCs w:val="21"/>
          <w:lang w:val="fr-CH"/>
        </w:rPr>
        <w:t>).</w:t>
      </w:r>
      <w:r w:rsidRPr="00395676">
        <w:rPr>
          <w:rFonts w:ascii="Calibri" w:hAnsi="Calibri" w:cs="Calibri"/>
          <w:szCs w:val="21"/>
          <w:lang w:val="fr-CH"/>
        </w:rPr>
        <w:tab/>
      </w:r>
    </w:p>
    <w:p w14:paraId="71E8D5D5" w14:textId="77777777" w:rsidR="00821DA1" w:rsidRPr="00395676"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En principe, une entreprise qui effectue des travaux dangereux ou pénibles doit procéder à une analyse des risques. Celle-ci doit notamment préciser les risques encourus par une femme enceinte ou allaitante, les moyens de les éviter et les travaux interdits pendant la grossesse et l’allaitement. L’employeur a l’obligation d’informer la collaboratrice concernée des résultats de l’analyse des risques. Si une </w:t>
      </w:r>
      <w:r w:rsidRPr="00395676">
        <w:rPr>
          <w:rFonts w:ascii="Calibri" w:hAnsi="Calibri" w:cs="Calibri"/>
          <w:szCs w:val="21"/>
          <w:lang w:val="fr-CH"/>
        </w:rPr>
        <w:lastRenderedPageBreak/>
        <w:t>menace pour la santé de la mère et de l’enfant ne peut être éliminée que par la prise de mesures de protection appropriées, leur efficacité doit être contrôlée périodiquement, au moins une fois par trimestre.</w:t>
      </w:r>
    </w:p>
    <w:p w14:paraId="0C6041B8" w14:textId="77777777" w:rsidR="00821DA1" w:rsidRPr="00E270ED"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Vous trouverez un modèle d’évaluation des risques du poste de travail sur le site MPA@FMH sous </w:t>
      </w:r>
      <w:hyperlink r:id="rId29" w:history="1">
        <w:r w:rsidRPr="00395676">
          <w:rPr>
            <w:rStyle w:val="Lienhypertexte"/>
            <w:rFonts w:ascii="Calibri" w:hAnsi="Calibri" w:cs="Calibri"/>
            <w:color w:val="3C5587"/>
            <w:szCs w:val="21"/>
            <w:lang w:val="fr-CH"/>
          </w:rPr>
          <w:t>Droit du travail - Maternité</w:t>
        </w:r>
      </w:hyperlink>
      <w:r w:rsidRPr="00395676">
        <w:rPr>
          <w:rFonts w:ascii="Calibri" w:hAnsi="Calibri" w:cs="Calibri"/>
          <w:szCs w:val="21"/>
          <w:lang w:val="fr-CH"/>
        </w:rPr>
        <w:t>.</w:t>
      </w:r>
    </w:p>
    <w:p w14:paraId="63C5F4B3" w14:textId="77777777" w:rsidR="00821DA1" w:rsidRPr="00E270ED" w:rsidRDefault="00821DA1" w:rsidP="00E270ED">
      <w:pPr>
        <w:pStyle w:val="berschrift1nummeriert"/>
      </w:pPr>
      <w:r w:rsidRPr="00E270ED">
        <w:t>Secret professionnel</w:t>
      </w:r>
    </w:p>
    <w:p w14:paraId="3C497475" w14:textId="77777777" w:rsidR="00821DA1" w:rsidRPr="00E270ED" w:rsidRDefault="00DA7E6E" w:rsidP="006E13EE">
      <w:pPr>
        <w:tabs>
          <w:tab w:val="left" w:pos="4560"/>
        </w:tabs>
        <w:spacing w:after="240"/>
        <w:ind w:right="680"/>
        <w:rPr>
          <w:rFonts w:ascii="Calibri" w:hAnsi="Calibri" w:cs="Calibri"/>
          <w:szCs w:val="21"/>
          <w:lang w:val="fr-CH"/>
        </w:rPr>
      </w:pPr>
      <w:hyperlink r:id="rId30" w:anchor="art_321" w:history="1">
        <w:r w:rsidR="00821DA1" w:rsidRPr="00E270ED">
          <w:rPr>
            <w:rStyle w:val="Lienhypertexte"/>
            <w:rFonts w:ascii="Calibri" w:hAnsi="Calibri" w:cs="Calibri"/>
            <w:color w:val="3C5587"/>
            <w:szCs w:val="21"/>
            <w:lang w:val="fr-CH"/>
          </w:rPr>
          <w:t>L’art. 321 du Code pénal suisse</w:t>
        </w:r>
      </w:hyperlink>
      <w:r w:rsidR="00821DA1" w:rsidRPr="00E270ED">
        <w:rPr>
          <w:rFonts w:ascii="Calibri" w:hAnsi="Calibri" w:cs="Calibri"/>
          <w:szCs w:val="21"/>
          <w:lang w:val="fr-CH"/>
        </w:rPr>
        <w:t xml:space="preserve"> dispose ce qui </w:t>
      </w:r>
      <w:proofErr w:type="gramStart"/>
      <w:r w:rsidR="00821DA1" w:rsidRPr="00E270ED">
        <w:rPr>
          <w:rFonts w:ascii="Calibri" w:hAnsi="Calibri" w:cs="Calibri"/>
          <w:szCs w:val="21"/>
          <w:lang w:val="fr-CH"/>
        </w:rPr>
        <w:t>suit:</w:t>
      </w:r>
      <w:proofErr w:type="gramEnd"/>
    </w:p>
    <w:p w14:paraId="690588E3" w14:textId="77777777" w:rsidR="00821DA1" w:rsidRDefault="00821DA1" w:rsidP="006E13EE">
      <w:pPr>
        <w:pStyle w:val="Nummerierung1"/>
        <w:rPr>
          <w:lang w:val="fr-CH"/>
        </w:rPr>
      </w:pPr>
      <w:r w:rsidRPr="00DE6C17">
        <w:rPr>
          <w:lang w:val="fr-CH"/>
        </w:rPr>
        <w:t xml:space="preserve">Les ecclésiastiques, avocats, défenseurs en justice, notaires, conseils en brevet, contrôleurs astreints au secret professionnel en vertu du code des obligations, médecins, dentistes, chiropraticiens, pharmaciens, sages-femmes, psychologues, infirmiers, physiothérapeutes, ergothérapeutes, diététiciens, optométristes, ostéopathes, ainsi que leurs auxiliaires, qui auront révélé un secret à eux confié en vertu de leur profession ou dont ils avaient eu connaissance dans l’exercice de celle-ci, seront, sur plainte, punis d’une peine privative de liberté de trois ans au plus ou d’une peine pécuniaire. </w:t>
      </w:r>
    </w:p>
    <w:p w14:paraId="14616B3F" w14:textId="77777777" w:rsidR="00821DA1" w:rsidRDefault="00821DA1"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Seront punis de la même peine les étudiants qui auront révélé un secret dont ils avaient eu connaissance à l’occasion de leurs études.</w:t>
      </w:r>
    </w:p>
    <w:p w14:paraId="785C103F" w14:textId="77777777" w:rsidR="00821DA1" w:rsidRDefault="00821DA1"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La révélation demeure punissable alors même que le détenteur du secret n’exerce plus sa profession ou qu’il a achevé ses études.</w:t>
      </w:r>
    </w:p>
    <w:p w14:paraId="7EE84236" w14:textId="77777777" w:rsidR="00821DA1" w:rsidRPr="00DE6C17" w:rsidRDefault="00821DA1" w:rsidP="006E13EE">
      <w:pPr>
        <w:pStyle w:val="Nummerierung1"/>
        <w:rPr>
          <w:lang w:val="fr-CH"/>
        </w:rPr>
      </w:pPr>
      <w:r w:rsidRPr="00134A79">
        <w:rPr>
          <w:lang w:val="fr-CH"/>
        </w:rPr>
        <w:t>La révélation ne sera pas punissable si elle a été faite avec le consentement de l’intéressé ou si, sur la proposition du détenteur du secret, l’autorité supérieure ou l’autorité de surveillance l’a autorisée par écrit.</w:t>
      </w:r>
    </w:p>
    <w:p w14:paraId="2F40FF3D" w14:textId="77777777" w:rsidR="00821DA1" w:rsidRPr="00DE6C17" w:rsidRDefault="00821DA1" w:rsidP="006E13EE">
      <w:pPr>
        <w:pStyle w:val="Nummerierung1"/>
        <w:rPr>
          <w:lang w:val="fr-CH"/>
        </w:rPr>
      </w:pPr>
      <w:r w:rsidRPr="00134A79">
        <w:rPr>
          <w:lang w:val="fr-CH"/>
        </w:rPr>
        <w:t>Demeurent réservées les dispositions de la législation fédérale et cantonale statuant un droit d’aviser une autorité et de collaborer, une obligation de renseigner une autorité ou une obligation de témoigner en justice.</w:t>
      </w:r>
    </w:p>
    <w:p w14:paraId="6B8C971B" w14:textId="77777777" w:rsidR="00821DA1" w:rsidRPr="00A648DA" w:rsidRDefault="00821DA1" w:rsidP="00A648DA">
      <w:pPr>
        <w:pStyle w:val="berschrift1nummeriert"/>
      </w:pPr>
      <w:r w:rsidRPr="00A648DA">
        <w:t>Formation continue professionnelle</w:t>
      </w:r>
    </w:p>
    <w:p w14:paraId="0B8DDFBF" w14:textId="77777777" w:rsidR="00821DA1" w:rsidRPr="00A648DA" w:rsidRDefault="00821DA1" w:rsidP="006E13EE">
      <w:pPr>
        <w:tabs>
          <w:tab w:val="left" w:pos="4560"/>
        </w:tabs>
        <w:ind w:right="680"/>
        <w:rPr>
          <w:rFonts w:ascii="Calibri" w:hAnsi="Calibri" w:cs="Calibri"/>
          <w:szCs w:val="21"/>
          <w:lang w:val="fr-CH"/>
        </w:rPr>
      </w:pPr>
      <w:r w:rsidRPr="00A648DA">
        <w:rPr>
          <w:rFonts w:ascii="Calibri" w:hAnsi="Calibri" w:cs="Calibri"/>
          <w:szCs w:val="21"/>
          <w:lang w:val="fr-CH"/>
        </w:rPr>
        <w:t>Par frais de voyage, on entend le coût du trajet aller-retour d’un billet CFF de 2</w:t>
      </w:r>
      <w:r w:rsidRPr="00A648DA">
        <w:rPr>
          <w:rFonts w:ascii="Calibri" w:hAnsi="Calibri" w:cs="Calibri"/>
          <w:szCs w:val="21"/>
          <w:vertAlign w:val="superscript"/>
          <w:lang w:val="fr-CH"/>
        </w:rPr>
        <w:t>e</w:t>
      </w:r>
      <w:r w:rsidRPr="00A648DA">
        <w:rPr>
          <w:rFonts w:ascii="Calibri" w:hAnsi="Calibri" w:cs="Calibri"/>
          <w:szCs w:val="21"/>
          <w:lang w:val="fr-CH"/>
        </w:rPr>
        <w:t xml:space="preserve"> classe à demi-tarif entre le lieu de travail ou de domicile et le lieu de réunion. Le temps de trajet n’est pas considéré comme du temps de réunion.</w:t>
      </w:r>
    </w:p>
    <w:p w14:paraId="5CCD5C74" w14:textId="77777777" w:rsidR="00821DA1" w:rsidRPr="00A648DA" w:rsidRDefault="00821DA1" w:rsidP="0009793C">
      <w:pPr>
        <w:pStyle w:val="berschrift1nummeriert"/>
        <w:rPr>
          <w:lang w:val="fr-CH"/>
        </w:rPr>
      </w:pPr>
      <w:r w:rsidRPr="00A648DA">
        <w:rPr>
          <w:lang w:val="fr-CH"/>
        </w:rPr>
        <w:t>Congé pour les activités de jeunesse extra-scolaires</w:t>
      </w:r>
    </w:p>
    <w:p w14:paraId="4D60C593" w14:textId="77777777" w:rsidR="00821DA1" w:rsidRPr="0009793C" w:rsidRDefault="00821DA1" w:rsidP="006E13EE">
      <w:pPr>
        <w:tabs>
          <w:tab w:val="left" w:pos="4560"/>
        </w:tabs>
        <w:ind w:right="680"/>
        <w:rPr>
          <w:rFonts w:ascii="Calibri" w:hAnsi="Calibri" w:cs="Calibri"/>
          <w:szCs w:val="21"/>
          <w:lang w:val="fr-CH"/>
        </w:rPr>
      </w:pPr>
      <w:r w:rsidRPr="00A648DA">
        <w:rPr>
          <w:rFonts w:ascii="Calibri" w:hAnsi="Calibri" w:cs="Calibri"/>
          <w:szCs w:val="21"/>
          <w:lang w:val="fr-CH"/>
        </w:rPr>
        <w:t>Le congé pour les activités de jeunesse extra-scolaires est régi par l’</w:t>
      </w:r>
      <w:hyperlink r:id="rId31" w:anchor="art_329_e" w:history="1">
        <w:r w:rsidRPr="00A648DA">
          <w:rPr>
            <w:rStyle w:val="Lienhypertexte"/>
            <w:rFonts w:ascii="Calibri" w:hAnsi="Calibri" w:cs="Calibri"/>
            <w:color w:val="3C5587"/>
            <w:szCs w:val="21"/>
            <w:lang w:val="fr-CH"/>
          </w:rPr>
          <w:t>art. 329e CO</w:t>
        </w:r>
      </w:hyperlink>
      <w:r w:rsidRPr="00A648DA">
        <w:rPr>
          <w:rFonts w:ascii="Calibri" w:hAnsi="Calibri" w:cs="Calibri"/>
          <w:szCs w:val="21"/>
          <w:lang w:val="fr-CH"/>
        </w:rPr>
        <w:t>. Les parties conviennent des dates et de la durée du congé-jeunesse en tenant compte des intérêts de chacun.</w:t>
      </w:r>
    </w:p>
    <w:p w14:paraId="148886C6" w14:textId="77777777" w:rsidR="00821DA1" w:rsidRPr="0009793C" w:rsidRDefault="00821DA1" w:rsidP="0009793C">
      <w:pPr>
        <w:pStyle w:val="berschrift1nummeriert"/>
        <w:rPr>
          <w:lang w:val="fr-CH"/>
        </w:rPr>
      </w:pPr>
      <w:r w:rsidRPr="0009793C">
        <w:rPr>
          <w:lang w:val="fr-CH"/>
        </w:rPr>
        <w:t>Salaire en cas d’empêchement de travailler</w:t>
      </w:r>
    </w:p>
    <w:p w14:paraId="54A722C2" w14:textId="77777777" w:rsidR="00821DA1" w:rsidRPr="006C0EDF" w:rsidRDefault="00821DA1" w:rsidP="00821DA1">
      <w:pPr>
        <w:pStyle w:val="berschrift2nummeriert"/>
        <w:ind w:left="992"/>
        <w:rPr>
          <w:lang w:val="fr-CH"/>
        </w:rPr>
      </w:pPr>
      <w:r w:rsidRPr="006C0EDF">
        <w:rPr>
          <w:lang w:val="fr-CH"/>
        </w:rPr>
        <w:t>Assurance-maladie d’indemnités journalières / Échelle bernoise</w:t>
      </w:r>
    </w:p>
    <w:p w14:paraId="2AED5B99" w14:textId="77777777" w:rsidR="00821DA1" w:rsidRPr="0009793C" w:rsidRDefault="00821DA1" w:rsidP="006E13EE">
      <w:pPr>
        <w:tabs>
          <w:tab w:val="left" w:pos="4560"/>
        </w:tabs>
        <w:spacing w:after="140" w:line="300" w:lineRule="atLeast"/>
        <w:ind w:right="680"/>
        <w:rPr>
          <w:rFonts w:ascii="Calibri" w:hAnsi="Calibri" w:cs="Calibri"/>
          <w:szCs w:val="21"/>
          <w:lang w:val="fr-CH"/>
        </w:rPr>
      </w:pPr>
      <w:r w:rsidRPr="0009793C">
        <w:rPr>
          <w:rFonts w:ascii="Calibri" w:hAnsi="Calibri" w:cs="Calibri"/>
          <w:szCs w:val="21"/>
          <w:lang w:val="fr-CH"/>
        </w:rPr>
        <w:t>L’obligation de verser le salaire en cas d’empêchement de travailler se fonde sur l’</w:t>
      </w:r>
      <w:hyperlink r:id="rId32" w:anchor="art_324_a" w:history="1">
        <w:r w:rsidRPr="0009793C">
          <w:rPr>
            <w:rStyle w:val="Lienhypertexte"/>
            <w:rFonts w:ascii="Calibri" w:hAnsi="Calibri" w:cs="Calibri"/>
            <w:color w:val="3C5587"/>
            <w:szCs w:val="21"/>
            <w:lang w:val="fr-CH"/>
          </w:rPr>
          <w:t>art. 324a/b CO</w:t>
        </w:r>
      </w:hyperlink>
      <w:r w:rsidRPr="0009793C">
        <w:rPr>
          <w:rFonts w:ascii="Calibri" w:hAnsi="Calibri" w:cs="Calibri"/>
          <w:szCs w:val="21"/>
          <w:lang w:val="fr-CH"/>
        </w:rPr>
        <w:t>. Elle commence le premier jour du 4</w:t>
      </w:r>
      <w:r w:rsidRPr="0009793C">
        <w:rPr>
          <w:rFonts w:ascii="Calibri" w:hAnsi="Calibri" w:cs="Calibri"/>
          <w:szCs w:val="21"/>
          <w:vertAlign w:val="superscript"/>
          <w:lang w:val="fr-CH"/>
        </w:rPr>
        <w:t>e</w:t>
      </w:r>
      <w:r w:rsidRPr="0009793C">
        <w:rPr>
          <w:rFonts w:ascii="Calibri" w:hAnsi="Calibri" w:cs="Calibri"/>
          <w:szCs w:val="21"/>
          <w:lang w:val="fr-CH"/>
        </w:rPr>
        <w:t xml:space="preserve"> mois d’engagement dans le cas d’un contrat à durée indéterminée avec période d’essai. </w:t>
      </w:r>
    </w:p>
    <w:p w14:paraId="6EDFBE5E" w14:textId="77777777" w:rsidR="00821DA1" w:rsidRPr="006C0EDF" w:rsidRDefault="00821DA1" w:rsidP="00821DA1">
      <w:pPr>
        <w:pStyle w:val="berschrift2nummeriert"/>
        <w:ind w:left="992"/>
        <w:rPr>
          <w:lang w:val="fr-CH"/>
        </w:rPr>
      </w:pPr>
      <w:r w:rsidRPr="006C0EDF">
        <w:rPr>
          <w:lang w:val="fr-CH"/>
        </w:rPr>
        <w:t>Maternité</w:t>
      </w:r>
    </w:p>
    <w:p w14:paraId="1897086C"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 xml:space="preserve">Il convient de distinguer deux </w:t>
      </w:r>
      <w:proofErr w:type="gramStart"/>
      <w:r w:rsidRPr="000A76E7">
        <w:rPr>
          <w:rFonts w:ascii="Calibri" w:hAnsi="Calibri" w:cs="Calibri"/>
          <w:szCs w:val="21"/>
          <w:lang w:val="fr-CH"/>
        </w:rPr>
        <w:t>phases:</w:t>
      </w:r>
      <w:proofErr w:type="gramEnd"/>
      <w:r w:rsidRPr="000A76E7">
        <w:rPr>
          <w:rFonts w:ascii="Calibri" w:hAnsi="Calibri" w:cs="Calibri"/>
          <w:szCs w:val="21"/>
          <w:lang w:val="fr-CH"/>
        </w:rPr>
        <w:t xml:space="preserve"> la grossesse, pour laquelle le maintien du salaire est régi par l’art. 324a CO, et la période suivant l’accouchement, pour laquelle les droits sont régis par la loi sur les allocations pour perte de gain (</w:t>
      </w:r>
      <w:hyperlink r:id="rId33" w:history="1">
        <w:r w:rsidRPr="000A76E7">
          <w:rPr>
            <w:rStyle w:val="Lienhypertexte"/>
            <w:rFonts w:ascii="Calibri" w:hAnsi="Calibri" w:cs="Calibri"/>
            <w:color w:val="3C5587"/>
            <w:szCs w:val="21"/>
            <w:lang w:val="fr-CH"/>
          </w:rPr>
          <w:t>LAPG</w:t>
        </w:r>
      </w:hyperlink>
      <w:r w:rsidRPr="000A76E7">
        <w:rPr>
          <w:rFonts w:ascii="Calibri" w:hAnsi="Calibri" w:cs="Calibri"/>
          <w:szCs w:val="21"/>
          <w:lang w:val="fr-CH"/>
        </w:rPr>
        <w:t xml:space="preserve">). </w:t>
      </w:r>
    </w:p>
    <w:p w14:paraId="752ADCD7"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lastRenderedPageBreak/>
        <w:t>Le droit à l’</w:t>
      </w:r>
      <w:hyperlink r:id="rId34" w:anchor="chap_1/lvl_III_a" w:history="1">
        <w:r w:rsidRPr="000A76E7">
          <w:rPr>
            <w:rStyle w:val="Lienhypertexte"/>
            <w:rFonts w:ascii="Calibri" w:hAnsi="Calibri" w:cs="Calibri"/>
            <w:color w:val="3C5587"/>
            <w:szCs w:val="21"/>
            <w:lang w:val="fr-CH"/>
          </w:rPr>
          <w:t>allocation de maternité</w:t>
        </w:r>
      </w:hyperlink>
      <w:r w:rsidRPr="000A76E7">
        <w:rPr>
          <w:rFonts w:ascii="Calibri" w:hAnsi="Calibri" w:cs="Calibri"/>
          <w:szCs w:val="21"/>
          <w:lang w:val="fr-CH"/>
        </w:rPr>
        <w:t xml:space="preserve"> commence le jour de l’accouchement et se termine au plus tard après 14 semaines, resp. 98 jours. En cas d’hospitalisation prolongée de l’enfant, la mère peut </w:t>
      </w:r>
      <w:proofErr w:type="gramStart"/>
      <w:r w:rsidRPr="000A76E7">
        <w:rPr>
          <w:rFonts w:ascii="Calibri" w:hAnsi="Calibri" w:cs="Calibri"/>
          <w:szCs w:val="21"/>
          <w:lang w:val="fr-CH"/>
        </w:rPr>
        <w:t>demander à ce</w:t>
      </w:r>
      <w:proofErr w:type="gramEnd"/>
      <w:r w:rsidRPr="000A76E7">
        <w:rPr>
          <w:rFonts w:ascii="Calibri" w:hAnsi="Calibri" w:cs="Calibri"/>
          <w:szCs w:val="21"/>
          <w:lang w:val="fr-CH"/>
        </w:rPr>
        <w:t xml:space="preserve"> que le droit à l’allocation ne commence qu’au retour de l’enfant à la maison. L’allocation de maternité est versée sous forme d’indemnité journalière par la caisse de compensation AVS et s’élève à 80% du revenu moyen de l’activité lucrative exercée avant la naissance, mais au maximum à 196 francs par jour. </w:t>
      </w:r>
    </w:p>
    <w:p w14:paraId="08671A7F"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 droit aux prestations selon la LAPG prend fin avec toute reprise de l’activité lucrative (</w:t>
      </w:r>
      <w:hyperlink r:id="rId35" w:anchor="art_16_d" w:history="1">
        <w:r w:rsidRPr="000A76E7">
          <w:rPr>
            <w:rStyle w:val="Lienhypertexte"/>
            <w:rFonts w:ascii="Calibri" w:hAnsi="Calibri" w:cs="Calibri"/>
            <w:color w:val="3C5587"/>
            <w:szCs w:val="21"/>
            <w:lang w:val="fr-CH"/>
          </w:rPr>
          <w:t>art. 16d LAPG</w:t>
        </w:r>
      </w:hyperlink>
      <w:r w:rsidRPr="000A76E7">
        <w:rPr>
          <w:rFonts w:ascii="Calibri" w:hAnsi="Calibri" w:cs="Calibri"/>
          <w:szCs w:val="21"/>
          <w:lang w:val="fr-CH"/>
        </w:rPr>
        <w:t>).</w:t>
      </w:r>
    </w:p>
    <w:p w14:paraId="76702D4F"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Si l’employeur a conclu une assurance-maladie d’indemnités journalières, l’employée peut faire valoir auprès de l’assurance la différence entre les 196 francs mentionnés et le droit à l’allocation de l’assurance (80% du salaire assuré). Et ce, pour la durée de la maladie, mais au maximum jusqu’à la fin du congé de maternité. Si l’employée est encore malade après la fin de son congé de maternité, elle a droit à la totalité des indemnités journalières versées par l’assurance d’indemnités journalières.</w:t>
      </w:r>
    </w:p>
    <w:p w14:paraId="48873239"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Tant qu’une allocation de maternité est versée, aucune indemnité journalière de l’assurance-chômage, de l’AI ou de l’assurance-accidents obligatoire ne peut être perçue. Les indemnités journalières de l’assurance d'indemnités journalières en cas de maladie et de l’assurance-accidents obligatoire ne sont pas soumises aux cotisations AVS, contrairement aux allocations pour perte de gain selon la LAPG.</w:t>
      </w:r>
    </w:p>
    <w:p w14:paraId="059E9EBC" w14:textId="77777777" w:rsidR="00821DA1" w:rsidRPr="004C2122"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Les mères allaitantes doivent disposer du temps nécessaire pour allaiter et l’employeur doit mettre à disposition un lieu approprié dans l’entreprise pour autant que l’allaitement s’y déroule (</w:t>
      </w:r>
      <w:hyperlink r:id="rId36" w:anchor="art_34" w:history="1">
        <w:r w:rsidRPr="000A76E7">
          <w:rPr>
            <w:rStyle w:val="Lienhypertexte"/>
            <w:rFonts w:ascii="Calibri" w:hAnsi="Calibri" w:cs="Calibri"/>
            <w:color w:val="3C5587"/>
            <w:szCs w:val="21"/>
            <w:lang w:val="fr-CH"/>
          </w:rPr>
          <w:t>art. 34 OLT 3</w:t>
        </w:r>
      </w:hyperlink>
      <w:r w:rsidRPr="000A76E7">
        <w:rPr>
          <w:rFonts w:ascii="Calibri" w:hAnsi="Calibri" w:cs="Calibri"/>
          <w:szCs w:val="21"/>
          <w:lang w:val="fr-CH"/>
        </w:rPr>
        <w:t xml:space="preserve">). Le temps pris pour allaiter ou tirer le lait est comptabilisé comme temps de travail rémunéré dans les limites </w:t>
      </w:r>
      <w:proofErr w:type="gramStart"/>
      <w:r w:rsidRPr="000A76E7">
        <w:rPr>
          <w:rFonts w:ascii="Calibri" w:hAnsi="Calibri" w:cs="Calibri"/>
          <w:szCs w:val="21"/>
          <w:lang w:val="fr-CH"/>
        </w:rPr>
        <w:t>suivantes:</w:t>
      </w:r>
      <w:proofErr w:type="gramEnd"/>
      <w:r w:rsidRPr="000A76E7">
        <w:rPr>
          <w:rFonts w:ascii="Calibri" w:hAnsi="Calibri" w:cs="Calibri"/>
          <w:szCs w:val="21"/>
          <w:lang w:val="fr-CH"/>
        </w:rPr>
        <w:t xml:space="preserve"> 30 minutes pour une journée de travail jusqu’à 4 heures, 60 minutes pour une journée de travail de plus de 4 heures et 90 minutes pour une journée de travail de plus de 7 heures. Ces dispositions ne concernent que des durées minimales qui doivent être comptabilisées comme temps de travail rémunéré. Indépendamment du fait qu’elle allaite dans l’entreprise ou qu’elle la quitte pour allaiter, l’employée dispose du même temps d’allaitement rémunéré. Si elle quitte son lieu de travail pour allaiter, aucune prolongation du temps d’allaitement rémunéré n’est prévue pour le trajet. Des accords contraires entre l’employeur et l’employée concernée sont toutefois possibles.</w:t>
      </w:r>
    </w:p>
    <w:p w14:paraId="313C4699" w14:textId="77777777" w:rsidR="00821DA1" w:rsidRPr="00DB1AB0" w:rsidRDefault="00821DA1" w:rsidP="00DB1AB0">
      <w:pPr>
        <w:pStyle w:val="berschrift1nummeriert"/>
      </w:pPr>
      <w:r w:rsidRPr="00DB1AB0">
        <w:t>Annulation du contrat</w:t>
      </w:r>
    </w:p>
    <w:p w14:paraId="706D2D2D" w14:textId="77777777" w:rsidR="00821DA1" w:rsidRPr="00DB1AB0" w:rsidRDefault="00821DA1"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Après la période d’essai, l’employeur ne peut notamment pas résilier le contrat, conformément à l’</w:t>
      </w:r>
      <w:hyperlink r:id="rId37" w:anchor="art_336_c" w:history="1">
        <w:r w:rsidRPr="00DB1AB0">
          <w:rPr>
            <w:rStyle w:val="Lienhypertexte"/>
            <w:rFonts w:ascii="Calibri" w:hAnsi="Calibri" w:cs="Calibri"/>
            <w:color w:val="3C5587"/>
            <w:szCs w:val="21"/>
            <w:lang w:val="fr-CH"/>
          </w:rPr>
          <w:t>art. 336c CO</w:t>
        </w:r>
      </w:hyperlink>
      <w:r w:rsidRPr="00DB1AB0">
        <w:rPr>
          <w:rFonts w:ascii="Calibri" w:hAnsi="Calibri" w:cs="Calibri"/>
          <w:szCs w:val="21"/>
          <w:lang w:val="fr-CH"/>
        </w:rPr>
        <w:t>:</w:t>
      </w:r>
    </w:p>
    <w:p w14:paraId="276B1022" w14:textId="77777777" w:rsidR="00821DA1" w:rsidRPr="00BF4A0E" w:rsidRDefault="00821DA1" w:rsidP="00821DA1">
      <w:pPr>
        <w:pStyle w:val="Aufzhlung1"/>
        <w:numPr>
          <w:ilvl w:val="0"/>
          <w:numId w:val="48"/>
        </w:numPr>
        <w:ind w:left="369" w:hanging="369"/>
        <w:rPr>
          <w:rFonts w:ascii="Calibri" w:hAnsi="Calibri" w:cs="Calibri"/>
          <w:szCs w:val="21"/>
          <w:lang w:val="fr-CH"/>
        </w:rPr>
      </w:pPr>
      <w:proofErr w:type="gramStart"/>
      <w:r w:rsidRPr="00BF4A0E">
        <w:rPr>
          <w:rFonts w:ascii="Calibri" w:hAnsi="Calibri" w:cs="Calibri"/>
          <w:szCs w:val="21"/>
          <w:lang w:val="fr-CH"/>
        </w:rPr>
        <w:t>pendant</w:t>
      </w:r>
      <w:proofErr w:type="gramEnd"/>
      <w:r w:rsidRPr="00BF4A0E">
        <w:rPr>
          <w:rFonts w:ascii="Calibri" w:hAnsi="Calibri" w:cs="Calibri"/>
          <w:szCs w:val="21"/>
          <w:lang w:val="fr-CH"/>
        </w:rPr>
        <w:t xml:space="preserve"> une incapacité de travail totale ou partielle résultant d’une maladie ou d’un accident non imputables à la faute de l’employée, et cela, durant 30 jours au cours de la première année de service, durant 90 jours de la deuxième à la cinquième année de service et durant 180 jours à partir de la sixième année de service;</w:t>
      </w:r>
    </w:p>
    <w:p w14:paraId="5156BAB2" w14:textId="77777777" w:rsidR="00821DA1" w:rsidRPr="00DB1AB0" w:rsidRDefault="00821DA1" w:rsidP="00821DA1">
      <w:pPr>
        <w:pStyle w:val="Aufzhlung1"/>
        <w:numPr>
          <w:ilvl w:val="0"/>
          <w:numId w:val="48"/>
        </w:numPr>
        <w:ind w:left="369" w:hanging="369"/>
        <w:rPr>
          <w:rFonts w:ascii="Calibri" w:hAnsi="Calibri" w:cs="Calibri"/>
          <w:szCs w:val="21"/>
          <w:lang w:val="fr-CH"/>
        </w:rPr>
      </w:pPr>
      <w:proofErr w:type="gramStart"/>
      <w:r w:rsidRPr="00DB1AB0">
        <w:rPr>
          <w:rFonts w:ascii="Calibri" w:hAnsi="Calibri" w:cs="Calibri"/>
          <w:szCs w:val="21"/>
          <w:lang w:val="fr-CH"/>
        </w:rPr>
        <w:t>pendant</w:t>
      </w:r>
      <w:proofErr w:type="gramEnd"/>
      <w:r w:rsidRPr="00DB1AB0">
        <w:rPr>
          <w:rFonts w:ascii="Calibri" w:hAnsi="Calibri" w:cs="Calibri"/>
          <w:szCs w:val="21"/>
          <w:lang w:val="fr-CH"/>
        </w:rPr>
        <w:t xml:space="preserve"> la grossesse et au cours des seize semaines qui suivent l’accouchement.</w:t>
      </w:r>
    </w:p>
    <w:p w14:paraId="07453069" w14:textId="77777777" w:rsidR="00821DA1" w:rsidRPr="00AB644A" w:rsidRDefault="00821DA1"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La résiliation immédiate du contrat pour de justes motifs, conformément à l’</w:t>
      </w:r>
      <w:hyperlink r:id="rId38" w:anchor="art_337" w:history="1">
        <w:r w:rsidRPr="00DB1AB0">
          <w:rPr>
            <w:rStyle w:val="Lienhypertexte"/>
            <w:rFonts w:ascii="Calibri" w:hAnsi="Calibri" w:cs="Calibri"/>
            <w:color w:val="3C5587"/>
            <w:szCs w:val="21"/>
            <w:lang w:val="fr-CH"/>
          </w:rPr>
          <w:t>art. 337 CO</w:t>
        </w:r>
      </w:hyperlink>
      <w:r w:rsidRPr="00DB1AB0">
        <w:rPr>
          <w:rFonts w:ascii="Calibri" w:hAnsi="Calibri" w:cs="Calibri"/>
          <w:szCs w:val="21"/>
          <w:lang w:val="fr-CH"/>
        </w:rPr>
        <w:t xml:space="preserve"> reste réservée aux deux parties pendant toute la durée du service.</w:t>
      </w:r>
    </w:p>
    <w:p w14:paraId="045ED549" w14:textId="77777777" w:rsidR="00821DA1" w:rsidRPr="006C0EDF" w:rsidRDefault="00821DA1" w:rsidP="006E13EE">
      <w:pPr>
        <w:pStyle w:val="Paragraphedeliste"/>
        <w:tabs>
          <w:tab w:val="left" w:pos="4560"/>
        </w:tabs>
        <w:spacing w:after="240"/>
        <w:ind w:left="425" w:right="680"/>
        <w:contextualSpacing w:val="0"/>
        <w:rPr>
          <w:rFonts w:ascii="Calibri" w:hAnsi="Calibri" w:cs="Calibri"/>
          <w:szCs w:val="21"/>
          <w:lang w:val="fr-CH"/>
        </w:rPr>
      </w:pPr>
    </w:p>
    <w:p w14:paraId="4528FA48" w14:textId="77777777" w:rsidR="00821DA1" w:rsidRPr="00B23ECD" w:rsidRDefault="00821DA1" w:rsidP="006E13EE">
      <w:pPr>
        <w:tabs>
          <w:tab w:val="left" w:pos="600"/>
          <w:tab w:val="left" w:pos="2410"/>
        </w:tabs>
        <w:spacing w:after="240"/>
        <w:ind w:right="680"/>
        <w:rPr>
          <w:rFonts w:ascii="Calibri" w:hAnsi="Calibri" w:cs="Calibri"/>
          <w:szCs w:val="21"/>
        </w:rPr>
      </w:pPr>
      <w:r w:rsidRPr="009024F5">
        <w:rPr>
          <w:rFonts w:ascii="Calibri" w:hAnsi="Calibri" w:cs="Calibri"/>
          <w:szCs w:val="21"/>
        </w:rPr>
        <w:t xml:space="preserve">Lieu et date: </w:t>
      </w:r>
      <w:r w:rsidRPr="009024F5">
        <w:rPr>
          <w:rFonts w:ascii="Calibri" w:hAnsi="Calibri" w:cs="Calibri"/>
          <w:szCs w:val="21"/>
        </w:rPr>
        <w:tab/>
        <w:t>___________________________</w:t>
      </w:r>
    </w:p>
    <w:p w14:paraId="50166ECD" w14:textId="77777777" w:rsidR="00821DA1" w:rsidRPr="009024F5" w:rsidRDefault="00821DA1" w:rsidP="006E13EE">
      <w:pPr>
        <w:pStyle w:val="Paragraphedeliste"/>
        <w:tabs>
          <w:tab w:val="left" w:pos="4560"/>
        </w:tabs>
        <w:spacing w:after="240"/>
        <w:ind w:left="425" w:right="680"/>
        <w:contextualSpacing w:val="0"/>
        <w:rPr>
          <w:rFonts w:ascii="Calibri" w:hAnsi="Calibri" w:cs="Calibri"/>
          <w:szCs w:val="21"/>
        </w:rPr>
      </w:pPr>
    </w:p>
    <w:p w14:paraId="1301EDF7" w14:textId="4C12DEF7" w:rsidR="00821DA1" w:rsidRPr="00821DA1" w:rsidRDefault="00821DA1" w:rsidP="00821DA1">
      <w:pPr>
        <w:tabs>
          <w:tab w:val="left" w:pos="2410"/>
          <w:tab w:val="right" w:pos="5245"/>
        </w:tabs>
      </w:pPr>
      <w:r w:rsidRPr="009024F5">
        <w:rPr>
          <w:rFonts w:ascii="Calibri" w:hAnsi="Calibri" w:cs="Calibri"/>
          <w:szCs w:val="21"/>
        </w:rPr>
        <w:t>L’employée:</w:t>
      </w:r>
      <w:r>
        <w:rPr>
          <w:rFonts w:ascii="Calibri" w:hAnsi="Calibri" w:cs="Calibri"/>
          <w:szCs w:val="21"/>
        </w:rPr>
        <w:tab/>
      </w:r>
      <w:r w:rsidRPr="009024F5">
        <w:rPr>
          <w:rFonts w:ascii="Calibri" w:hAnsi="Calibri" w:cs="Calibri"/>
          <w:szCs w:val="21"/>
        </w:rPr>
        <w:t>______________</w:t>
      </w:r>
      <w:r>
        <w:tab/>
      </w:r>
      <w:r w:rsidRPr="00181525">
        <w:t>_____________</w:t>
      </w:r>
    </w:p>
    <w:sectPr w:rsidR="00821DA1" w:rsidRPr="00821DA1" w:rsidSect="00B20AB0">
      <w:headerReference w:type="default" r:id="rId39"/>
      <w:footerReference w:type="default" r:id="rId40"/>
      <w:headerReference w:type="first" r:id="rId41"/>
      <w:pgSz w:w="11906" w:h="16838"/>
      <w:pgMar w:top="-1425"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D842" w14:textId="77777777" w:rsidR="009D3439" w:rsidRDefault="009D3439" w:rsidP="00F91D37">
      <w:pPr>
        <w:spacing w:line="240" w:lineRule="auto"/>
      </w:pPr>
      <w:r>
        <w:separator/>
      </w:r>
    </w:p>
  </w:endnote>
  <w:endnote w:type="continuationSeparator" w:id="0">
    <w:p w14:paraId="263DB9DF" w14:textId="77777777" w:rsidR="009D3439" w:rsidRDefault="009D343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6E70" w14:textId="0F5DD428" w:rsidR="00665AA4" w:rsidRPr="007F68A4" w:rsidRDefault="00A16E78" w:rsidP="009E361A">
    <w:pPr>
      <w:pStyle w:val="Pieddepage"/>
    </w:pPr>
    <w:r>
      <w:rPr>
        <w:noProof/>
      </w:rPr>
      <mc:AlternateContent>
        <mc:Choice Requires="wps">
          <w:drawing>
            <wp:anchor distT="0" distB="0" distL="114300" distR="114300" simplePos="0" relativeHeight="251687935" behindDoc="0" locked="1" layoutInCell="1" allowOverlap="1" wp14:anchorId="76CD0610" wp14:editId="326E7D63">
              <wp:simplePos x="0" y="0"/>
              <wp:positionH relativeFrom="margin">
                <wp:align>right</wp:align>
              </wp:positionH>
              <wp:positionV relativeFrom="page">
                <wp:align>bottom</wp:align>
              </wp:positionV>
              <wp:extent cx="630000" cy="576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9095B" w14:textId="77777777" w:rsidR="00A16E78" w:rsidRPr="00665AA4" w:rsidRDefault="00A16E78" w:rsidP="00665AA4">
                          <w:pPr>
                            <w:jc w:val="right"/>
                            <w:rPr>
                              <w:rStyle w:val="Numrodepage"/>
                            </w:rPr>
                          </w:pPr>
                          <w:r w:rsidRPr="00665AA4">
                            <w:rPr>
                              <w:rStyle w:val="Numrodepage"/>
                            </w:rPr>
                            <w:fldChar w:fldCharType="begin"/>
                          </w:r>
                          <w:r w:rsidRPr="00665AA4">
                            <w:rPr>
                              <w:rStyle w:val="Numrodepage"/>
                            </w:rPr>
                            <w:instrText>PAGE   \* MERGEFORMAT</w:instrText>
                          </w:r>
                          <w:r w:rsidRPr="00665AA4">
                            <w:rPr>
                              <w:rStyle w:val="Numrodepage"/>
                            </w:rPr>
                            <w:fldChar w:fldCharType="separate"/>
                          </w:r>
                          <w:r w:rsidRPr="00665AA4">
                            <w:rPr>
                              <w:rStyle w:val="Numrodepage"/>
                            </w:rPr>
                            <w:t>5</w:t>
                          </w:r>
                          <w:r w:rsidRPr="00665AA4">
                            <w:rPr>
                              <w:rStyle w:val="Numrodepage"/>
                            </w:rPr>
                            <w:fldChar w:fldCharType="end"/>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0610" id="_x0000_t202" coordsize="21600,21600" o:spt="202" path="m,l,21600r21600,l21600,xe">
              <v:stroke joinstyle="miter"/>
              <v:path gradientshapeok="t" o:connecttype="rect"/>
            </v:shapetype>
            <v:shape id="Textfeld 6" o:spid="_x0000_s1026" type="#_x0000_t202" style="position:absolute;margin-left:-1.6pt;margin-top:0;width:49.6pt;height:45.35pt;z-index:2516879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" filled="f" stroked="f" strokeweight=".5pt">
              <v:textbox inset="0,0,0,10mm">
                <w:txbxContent>
                  <w:p w14:paraId="22D9095B" w14:textId="77777777" w:rsidR="00A16E78" w:rsidRPr="00665AA4" w:rsidRDefault="00A16E78" w:rsidP="00665AA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8686" w14:textId="77777777" w:rsidR="009D3439" w:rsidRDefault="009D3439" w:rsidP="00F91D37">
      <w:pPr>
        <w:spacing w:line="240" w:lineRule="auto"/>
      </w:pPr>
      <w:r>
        <w:separator/>
      </w:r>
    </w:p>
  </w:footnote>
  <w:footnote w:type="continuationSeparator" w:id="0">
    <w:p w14:paraId="51C09253" w14:textId="77777777" w:rsidR="009D3439" w:rsidRDefault="009D343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49F1" w14:textId="77777777" w:rsidR="00D8073A" w:rsidRPr="00D00E26" w:rsidRDefault="00D8073A" w:rsidP="00D00E26"/>
  <w:p w14:paraId="7D746888" w14:textId="77777777" w:rsidR="00675043" w:rsidRPr="00DD3A06" w:rsidRDefault="00675043" w:rsidP="00D71E08">
    <w:pPr>
      <w:pStyle w:val="En-tte"/>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165" w14:textId="32FE34D7" w:rsidR="00017A52" w:rsidRPr="00DD3A06" w:rsidRDefault="00091D39" w:rsidP="00B20AB0">
    <w:pPr>
      <w:pStyle w:val="En-tte"/>
      <w:tabs>
        <w:tab w:val="clear" w:pos="9639"/>
        <w:tab w:val="left" w:pos="4255"/>
      </w:tabs>
      <w:rPr>
        <w:color w:val="FFFFFF"/>
      </w:rPr>
    </w:pPr>
    <w:r>
      <w:rPr>
        <w:noProof/>
      </w:rPr>
      <mc:AlternateContent>
        <mc:Choice Requires="wps">
          <w:drawing>
            <wp:inline distT="0" distB="0" distL="0" distR="0" wp14:anchorId="53CD1641" wp14:editId="3A677777">
              <wp:extent cx="1260000" cy="1404000"/>
              <wp:effectExtent l="0" t="0" r="0" b="0"/>
              <wp:docPr id="44" name="Rechteck 44"/>
              <wp:cNvGraphicFramePr/>
              <a:graphic xmlns:a="http://schemas.openxmlformats.org/drawingml/2006/main">
                <a:graphicData uri="http://schemas.microsoft.com/office/word/2010/wordprocessingShape">
                  <wps:wsp>
                    <wps:cNvSpPr/>
                    <wps:spPr>
                      <a:xfrm>
                        <a:off x="0" y="0"/>
                        <a:ext cx="1260000" cy="14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89D46" id="Rechteck 44" o:spid="_x0000_s1026" style="width:99.2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" filled="f" stroked="f" strokeweight="2pt">
              <w10:anchorlock/>
            </v:rect>
          </w:pict>
        </mc:Fallback>
      </mc:AlternateContent>
    </w:r>
    <w:r w:rsidR="00B20AB0">
      <w:rPr>
        <w:color w:va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A59A9"/>
    <w:multiLevelType w:val="hybridMultilevel"/>
    <w:tmpl w:val="DBD403F0"/>
    <w:lvl w:ilvl="0" w:tplc="08070001">
      <w:start w:val="1"/>
      <w:numFmt w:val="bullet"/>
      <w:lvlText w:val=""/>
      <w:lvlJc w:val="left"/>
      <w:pPr>
        <w:ind w:left="1313" w:hanging="360"/>
      </w:pPr>
      <w:rPr>
        <w:rFonts w:ascii="Symbol" w:hAnsi="Symbol" w:hint="default"/>
      </w:rPr>
    </w:lvl>
    <w:lvl w:ilvl="1" w:tplc="08070003" w:tentative="1">
      <w:start w:val="1"/>
      <w:numFmt w:val="bullet"/>
      <w:lvlText w:val="o"/>
      <w:lvlJc w:val="left"/>
      <w:pPr>
        <w:ind w:left="2033" w:hanging="360"/>
      </w:pPr>
      <w:rPr>
        <w:rFonts w:ascii="Courier New" w:hAnsi="Courier New" w:cs="Courier New" w:hint="default"/>
      </w:rPr>
    </w:lvl>
    <w:lvl w:ilvl="2" w:tplc="08070005" w:tentative="1">
      <w:start w:val="1"/>
      <w:numFmt w:val="bullet"/>
      <w:lvlText w:val=""/>
      <w:lvlJc w:val="left"/>
      <w:pPr>
        <w:ind w:left="2753" w:hanging="360"/>
      </w:pPr>
      <w:rPr>
        <w:rFonts w:ascii="Wingdings" w:hAnsi="Wingdings" w:hint="default"/>
      </w:rPr>
    </w:lvl>
    <w:lvl w:ilvl="3" w:tplc="08070001" w:tentative="1">
      <w:start w:val="1"/>
      <w:numFmt w:val="bullet"/>
      <w:lvlText w:val=""/>
      <w:lvlJc w:val="left"/>
      <w:pPr>
        <w:ind w:left="3473" w:hanging="360"/>
      </w:pPr>
      <w:rPr>
        <w:rFonts w:ascii="Symbol" w:hAnsi="Symbol" w:hint="default"/>
      </w:rPr>
    </w:lvl>
    <w:lvl w:ilvl="4" w:tplc="08070003" w:tentative="1">
      <w:start w:val="1"/>
      <w:numFmt w:val="bullet"/>
      <w:lvlText w:val="o"/>
      <w:lvlJc w:val="left"/>
      <w:pPr>
        <w:ind w:left="4193" w:hanging="360"/>
      </w:pPr>
      <w:rPr>
        <w:rFonts w:ascii="Courier New" w:hAnsi="Courier New" w:cs="Courier New" w:hint="default"/>
      </w:rPr>
    </w:lvl>
    <w:lvl w:ilvl="5" w:tplc="08070005" w:tentative="1">
      <w:start w:val="1"/>
      <w:numFmt w:val="bullet"/>
      <w:lvlText w:val=""/>
      <w:lvlJc w:val="left"/>
      <w:pPr>
        <w:ind w:left="4913" w:hanging="360"/>
      </w:pPr>
      <w:rPr>
        <w:rFonts w:ascii="Wingdings" w:hAnsi="Wingdings" w:hint="default"/>
      </w:rPr>
    </w:lvl>
    <w:lvl w:ilvl="6" w:tplc="08070001" w:tentative="1">
      <w:start w:val="1"/>
      <w:numFmt w:val="bullet"/>
      <w:lvlText w:val=""/>
      <w:lvlJc w:val="left"/>
      <w:pPr>
        <w:ind w:left="5633" w:hanging="360"/>
      </w:pPr>
      <w:rPr>
        <w:rFonts w:ascii="Symbol" w:hAnsi="Symbol" w:hint="default"/>
      </w:rPr>
    </w:lvl>
    <w:lvl w:ilvl="7" w:tplc="08070003" w:tentative="1">
      <w:start w:val="1"/>
      <w:numFmt w:val="bullet"/>
      <w:lvlText w:val="o"/>
      <w:lvlJc w:val="left"/>
      <w:pPr>
        <w:ind w:left="6353" w:hanging="360"/>
      </w:pPr>
      <w:rPr>
        <w:rFonts w:ascii="Courier New" w:hAnsi="Courier New" w:cs="Courier New" w:hint="default"/>
      </w:rPr>
    </w:lvl>
    <w:lvl w:ilvl="8" w:tplc="08070005" w:tentative="1">
      <w:start w:val="1"/>
      <w:numFmt w:val="bullet"/>
      <w:lvlText w:val=""/>
      <w:lvlJc w:val="left"/>
      <w:pPr>
        <w:ind w:left="7073" w:hanging="360"/>
      </w:pPr>
      <w:rPr>
        <w:rFonts w:ascii="Wingdings" w:hAnsi="Wingdings" w:hint="default"/>
      </w:rPr>
    </w:lvl>
  </w:abstractNum>
  <w:abstractNum w:abstractNumId="12" w15:restartNumberingAfterBreak="0">
    <w:nsid w:val="217F2C43"/>
    <w:multiLevelType w:val="hybridMultilevel"/>
    <w:tmpl w:val="8F10C9A8"/>
    <w:lvl w:ilvl="0" w:tplc="0807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B231C11"/>
    <w:multiLevelType w:val="multilevel"/>
    <w:tmpl w:val="BBC89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881636"/>
    <w:multiLevelType w:val="hybridMultilevel"/>
    <w:tmpl w:val="412EE868"/>
    <w:lvl w:ilvl="0" w:tplc="7520CE3E">
      <w:start w:val="6"/>
      <w:numFmt w:val="bullet"/>
      <w:lvlText w:val="-"/>
      <w:lvlJc w:val="left"/>
      <w:pPr>
        <w:ind w:left="720" w:hanging="360"/>
      </w:pPr>
      <w:rPr>
        <w:rFonts w:ascii="Times New Roman" w:eastAsia="Times New Roman" w:hAnsi="Times New Roman" w:cs="Times New Roman" w:hint="default"/>
        <w:b/>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FD7F98"/>
    <w:multiLevelType w:val="hybridMultilevel"/>
    <w:tmpl w:val="BFE2DF82"/>
    <w:lvl w:ilvl="0" w:tplc="2DB4B0C6">
      <w:start w:val="1"/>
      <w:numFmt w:val="lowerLetter"/>
      <w:lvlText w:val="(%1)"/>
      <w:lvlJc w:val="left"/>
      <w:pPr>
        <w:ind w:left="725" w:hanging="360"/>
      </w:pPr>
      <w:rPr>
        <w:rFonts w:hint="default"/>
      </w:rPr>
    </w:lvl>
    <w:lvl w:ilvl="1" w:tplc="08070001">
      <w:start w:val="1"/>
      <w:numFmt w:val="bullet"/>
      <w:lvlText w:val=""/>
      <w:lvlJc w:val="left"/>
      <w:pPr>
        <w:ind w:left="1445" w:hanging="360"/>
      </w:pPr>
      <w:rPr>
        <w:rFonts w:ascii="Symbol" w:hAnsi="Symbol" w:hint="default"/>
      </w:rPr>
    </w:lvl>
    <w:lvl w:ilvl="2" w:tplc="0807001B" w:tentative="1">
      <w:start w:val="1"/>
      <w:numFmt w:val="lowerRoman"/>
      <w:lvlText w:val="%3."/>
      <w:lvlJc w:val="right"/>
      <w:pPr>
        <w:ind w:left="2165" w:hanging="180"/>
      </w:pPr>
    </w:lvl>
    <w:lvl w:ilvl="3" w:tplc="0807000F" w:tentative="1">
      <w:start w:val="1"/>
      <w:numFmt w:val="decimal"/>
      <w:lvlText w:val="%4."/>
      <w:lvlJc w:val="left"/>
      <w:pPr>
        <w:ind w:left="2885" w:hanging="360"/>
      </w:pPr>
    </w:lvl>
    <w:lvl w:ilvl="4" w:tplc="08070019" w:tentative="1">
      <w:start w:val="1"/>
      <w:numFmt w:val="lowerLetter"/>
      <w:lvlText w:val="%5."/>
      <w:lvlJc w:val="left"/>
      <w:pPr>
        <w:ind w:left="3605" w:hanging="360"/>
      </w:pPr>
    </w:lvl>
    <w:lvl w:ilvl="5" w:tplc="0807001B" w:tentative="1">
      <w:start w:val="1"/>
      <w:numFmt w:val="lowerRoman"/>
      <w:lvlText w:val="%6."/>
      <w:lvlJc w:val="right"/>
      <w:pPr>
        <w:ind w:left="4325" w:hanging="180"/>
      </w:pPr>
    </w:lvl>
    <w:lvl w:ilvl="6" w:tplc="0807000F" w:tentative="1">
      <w:start w:val="1"/>
      <w:numFmt w:val="decimal"/>
      <w:lvlText w:val="%7."/>
      <w:lvlJc w:val="left"/>
      <w:pPr>
        <w:ind w:left="5045" w:hanging="360"/>
      </w:pPr>
    </w:lvl>
    <w:lvl w:ilvl="7" w:tplc="08070019" w:tentative="1">
      <w:start w:val="1"/>
      <w:numFmt w:val="lowerLetter"/>
      <w:lvlText w:val="%8."/>
      <w:lvlJc w:val="left"/>
      <w:pPr>
        <w:ind w:left="5765" w:hanging="360"/>
      </w:pPr>
    </w:lvl>
    <w:lvl w:ilvl="8" w:tplc="0807001B" w:tentative="1">
      <w:start w:val="1"/>
      <w:numFmt w:val="lowerRoman"/>
      <w:lvlText w:val="%9."/>
      <w:lvlJc w:val="right"/>
      <w:pPr>
        <w:ind w:left="6485" w:hanging="180"/>
      </w:p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44D2F93"/>
    <w:multiLevelType w:val="singleLevel"/>
    <w:tmpl w:val="C76E6CB8"/>
    <w:lvl w:ilvl="0">
      <w:start w:val="1"/>
      <w:numFmt w:val="decimal"/>
      <w:pStyle w:val="MPAFormularfeld"/>
      <w:lvlText w:val="%1."/>
      <w:lvlJc w:val="left"/>
      <w:pPr>
        <w:tabs>
          <w:tab w:val="num" w:pos="506"/>
        </w:tabs>
        <w:ind w:left="506" w:hanging="576"/>
      </w:pPr>
      <w:rPr>
        <w:rFont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AD74B8D"/>
    <w:multiLevelType w:val="hybridMultilevel"/>
    <w:tmpl w:val="5A0CD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5682162">
    <w:abstractNumId w:val="9"/>
  </w:num>
  <w:num w:numId="2" w16cid:durableId="407458134">
    <w:abstractNumId w:val="7"/>
  </w:num>
  <w:num w:numId="3" w16cid:durableId="503009623">
    <w:abstractNumId w:val="6"/>
  </w:num>
  <w:num w:numId="4" w16cid:durableId="1501315835">
    <w:abstractNumId w:val="5"/>
  </w:num>
  <w:num w:numId="5" w16cid:durableId="711854018">
    <w:abstractNumId w:val="4"/>
  </w:num>
  <w:num w:numId="6" w16cid:durableId="753627350">
    <w:abstractNumId w:val="8"/>
  </w:num>
  <w:num w:numId="7" w16cid:durableId="1843470589">
    <w:abstractNumId w:val="3"/>
  </w:num>
  <w:num w:numId="8" w16cid:durableId="833103772">
    <w:abstractNumId w:val="2"/>
  </w:num>
  <w:num w:numId="9" w16cid:durableId="1984504168">
    <w:abstractNumId w:val="1"/>
  </w:num>
  <w:num w:numId="10" w16cid:durableId="204827851">
    <w:abstractNumId w:val="0"/>
  </w:num>
  <w:num w:numId="11" w16cid:durableId="788936826">
    <w:abstractNumId w:val="31"/>
  </w:num>
  <w:num w:numId="12" w16cid:durableId="1192525521">
    <w:abstractNumId w:val="22"/>
  </w:num>
  <w:num w:numId="13" w16cid:durableId="246623770">
    <w:abstractNumId w:val="18"/>
  </w:num>
  <w:num w:numId="14" w16cid:durableId="1202353488">
    <w:abstractNumId w:val="34"/>
  </w:num>
  <w:num w:numId="15" w16cid:durableId="943003005">
    <w:abstractNumId w:val="32"/>
  </w:num>
  <w:num w:numId="16" w16cid:durableId="2022078139">
    <w:abstractNumId w:val="13"/>
  </w:num>
  <w:num w:numId="17" w16cid:durableId="1951164186">
    <w:abstractNumId w:val="19"/>
  </w:num>
  <w:num w:numId="18" w16cid:durableId="8814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602958">
    <w:abstractNumId w:val="30"/>
  </w:num>
  <w:num w:numId="20" w16cid:durableId="1653825047">
    <w:abstractNumId w:val="17"/>
  </w:num>
  <w:num w:numId="21" w16cid:durableId="409154255">
    <w:abstractNumId w:val="28"/>
  </w:num>
  <w:num w:numId="22" w16cid:durableId="1056929081">
    <w:abstractNumId w:val="26"/>
  </w:num>
  <w:num w:numId="23" w16cid:durableId="1299997807">
    <w:abstractNumId w:val="14"/>
  </w:num>
  <w:num w:numId="24" w16cid:durableId="2052070058">
    <w:abstractNumId w:val="21"/>
  </w:num>
  <w:num w:numId="25" w16cid:durableId="90206941">
    <w:abstractNumId w:val="29"/>
  </w:num>
  <w:num w:numId="26" w16cid:durableId="1737782006">
    <w:abstractNumId w:val="24"/>
  </w:num>
  <w:num w:numId="27" w16cid:durableId="1577739775">
    <w:abstractNumId w:val="16"/>
  </w:num>
  <w:num w:numId="28" w16cid:durableId="1199200080">
    <w:abstractNumId w:val="10"/>
  </w:num>
  <w:num w:numId="29" w16cid:durableId="847410507">
    <w:abstractNumId w:val="25"/>
  </w:num>
  <w:num w:numId="30" w16cid:durableId="9083505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408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7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098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1990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19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0605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2970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442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9877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2489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5145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815791">
    <w:abstractNumId w:val="15"/>
  </w:num>
  <w:num w:numId="43" w16cid:durableId="1915965267">
    <w:abstractNumId w:val="27"/>
  </w:num>
  <w:num w:numId="44" w16cid:durableId="1924489967">
    <w:abstractNumId w:val="23"/>
  </w:num>
  <w:num w:numId="45" w16cid:durableId="193465566">
    <w:abstractNumId w:val="20"/>
  </w:num>
  <w:num w:numId="46" w16cid:durableId="573199866">
    <w:abstractNumId w:val="11"/>
  </w:num>
  <w:num w:numId="47" w16cid:durableId="471291725">
    <w:abstractNumId w:val="12"/>
  </w:num>
  <w:num w:numId="48" w16cid:durableId="19391708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8SueXV6gnXyZ3TbqWlt3syNkInMjTeewo6dp57DCJ6450MoOYZJk+/PnvYDfI+uA1Kgaj0WS8O0Iqef8sgyptg==" w:salt="olDrUV2yzUwRgDOPTM4W0Q=="/>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A"/>
    <w:rsid w:val="0000173D"/>
    <w:rsid w:val="00002978"/>
    <w:rsid w:val="000030AC"/>
    <w:rsid w:val="00003DA1"/>
    <w:rsid w:val="00003F7A"/>
    <w:rsid w:val="0001010F"/>
    <w:rsid w:val="0001397A"/>
    <w:rsid w:val="00017A52"/>
    <w:rsid w:val="0002384D"/>
    <w:rsid w:val="00025CEC"/>
    <w:rsid w:val="000266B7"/>
    <w:rsid w:val="0003006E"/>
    <w:rsid w:val="00032B92"/>
    <w:rsid w:val="000351D9"/>
    <w:rsid w:val="00036125"/>
    <w:rsid w:val="000407E6"/>
    <w:rsid w:val="000409C8"/>
    <w:rsid w:val="00041700"/>
    <w:rsid w:val="00041CBC"/>
    <w:rsid w:val="000431BC"/>
    <w:rsid w:val="000447F6"/>
    <w:rsid w:val="00045BC1"/>
    <w:rsid w:val="000527AF"/>
    <w:rsid w:val="000535D7"/>
    <w:rsid w:val="00055337"/>
    <w:rsid w:val="00063BC2"/>
    <w:rsid w:val="000701F1"/>
    <w:rsid w:val="00071780"/>
    <w:rsid w:val="000803EB"/>
    <w:rsid w:val="00087BFF"/>
    <w:rsid w:val="00091D39"/>
    <w:rsid w:val="00096E8E"/>
    <w:rsid w:val="000A05A2"/>
    <w:rsid w:val="000A1884"/>
    <w:rsid w:val="000A24EC"/>
    <w:rsid w:val="000B0F57"/>
    <w:rsid w:val="000B0FE4"/>
    <w:rsid w:val="000B183F"/>
    <w:rsid w:val="000B4D69"/>
    <w:rsid w:val="000B595D"/>
    <w:rsid w:val="000B768B"/>
    <w:rsid w:val="000C2354"/>
    <w:rsid w:val="000C3CAF"/>
    <w:rsid w:val="000C49C1"/>
    <w:rsid w:val="000C556D"/>
    <w:rsid w:val="000C57A1"/>
    <w:rsid w:val="000C7A4D"/>
    <w:rsid w:val="000D0342"/>
    <w:rsid w:val="000D1743"/>
    <w:rsid w:val="000D1BB6"/>
    <w:rsid w:val="000D70A6"/>
    <w:rsid w:val="000E4558"/>
    <w:rsid w:val="000E4AA7"/>
    <w:rsid w:val="000E7543"/>
    <w:rsid w:val="000E756F"/>
    <w:rsid w:val="000F1D2B"/>
    <w:rsid w:val="000F2040"/>
    <w:rsid w:val="000F5B60"/>
    <w:rsid w:val="000F671F"/>
    <w:rsid w:val="0010021F"/>
    <w:rsid w:val="00101274"/>
    <w:rsid w:val="00102345"/>
    <w:rsid w:val="001031C5"/>
    <w:rsid w:val="00103BD4"/>
    <w:rsid w:val="00106688"/>
    <w:rsid w:val="00107F09"/>
    <w:rsid w:val="001125FB"/>
    <w:rsid w:val="001134C7"/>
    <w:rsid w:val="00113CB8"/>
    <w:rsid w:val="00113D72"/>
    <w:rsid w:val="0012151C"/>
    <w:rsid w:val="00122AF8"/>
    <w:rsid w:val="00122CF0"/>
    <w:rsid w:val="00124611"/>
    <w:rsid w:val="00127438"/>
    <w:rsid w:val="00127BBA"/>
    <w:rsid w:val="00131418"/>
    <w:rsid w:val="0013225D"/>
    <w:rsid w:val="00133CFB"/>
    <w:rsid w:val="001375AB"/>
    <w:rsid w:val="0013767B"/>
    <w:rsid w:val="00140416"/>
    <w:rsid w:val="00144122"/>
    <w:rsid w:val="00147819"/>
    <w:rsid w:val="00151562"/>
    <w:rsid w:val="00152BAC"/>
    <w:rsid w:val="00153E06"/>
    <w:rsid w:val="00154677"/>
    <w:rsid w:val="00160D98"/>
    <w:rsid w:val="00161E7D"/>
    <w:rsid w:val="001661C8"/>
    <w:rsid w:val="00167893"/>
    <w:rsid w:val="00167916"/>
    <w:rsid w:val="00171870"/>
    <w:rsid w:val="00172D63"/>
    <w:rsid w:val="00174964"/>
    <w:rsid w:val="00174D0B"/>
    <w:rsid w:val="0017645C"/>
    <w:rsid w:val="00176F08"/>
    <w:rsid w:val="001808BD"/>
    <w:rsid w:val="001916BB"/>
    <w:rsid w:val="00192CF5"/>
    <w:rsid w:val="00196703"/>
    <w:rsid w:val="001A3606"/>
    <w:rsid w:val="001A4289"/>
    <w:rsid w:val="001B4989"/>
    <w:rsid w:val="001B5DCB"/>
    <w:rsid w:val="001B63C9"/>
    <w:rsid w:val="001B6F25"/>
    <w:rsid w:val="001C2DD9"/>
    <w:rsid w:val="001D242B"/>
    <w:rsid w:val="001E56D3"/>
    <w:rsid w:val="001E73F4"/>
    <w:rsid w:val="001F23F8"/>
    <w:rsid w:val="001F3FF8"/>
    <w:rsid w:val="001F4A7E"/>
    <w:rsid w:val="001F4B8C"/>
    <w:rsid w:val="001F6924"/>
    <w:rsid w:val="00202CDE"/>
    <w:rsid w:val="00204740"/>
    <w:rsid w:val="002069A4"/>
    <w:rsid w:val="00210F39"/>
    <w:rsid w:val="0021130E"/>
    <w:rsid w:val="002170BB"/>
    <w:rsid w:val="00217EB5"/>
    <w:rsid w:val="0022685B"/>
    <w:rsid w:val="0023018C"/>
    <w:rsid w:val="0023205B"/>
    <w:rsid w:val="00240992"/>
    <w:rsid w:val="00242E66"/>
    <w:rsid w:val="00244CF8"/>
    <w:rsid w:val="00245BBA"/>
    <w:rsid w:val="0024650E"/>
    <w:rsid w:val="002466D7"/>
    <w:rsid w:val="00253D74"/>
    <w:rsid w:val="00256434"/>
    <w:rsid w:val="0025644A"/>
    <w:rsid w:val="00263372"/>
    <w:rsid w:val="00263DBD"/>
    <w:rsid w:val="00267210"/>
    <w:rsid w:val="00267F71"/>
    <w:rsid w:val="002726D9"/>
    <w:rsid w:val="002774E3"/>
    <w:rsid w:val="002824AA"/>
    <w:rsid w:val="00283995"/>
    <w:rsid w:val="00287342"/>
    <w:rsid w:val="002876AB"/>
    <w:rsid w:val="00290E37"/>
    <w:rsid w:val="00292375"/>
    <w:rsid w:val="00294182"/>
    <w:rsid w:val="002A3D8D"/>
    <w:rsid w:val="002A3DA5"/>
    <w:rsid w:val="002B03EC"/>
    <w:rsid w:val="002B551B"/>
    <w:rsid w:val="002C163B"/>
    <w:rsid w:val="002C3F18"/>
    <w:rsid w:val="002C4D2A"/>
    <w:rsid w:val="002C6579"/>
    <w:rsid w:val="002D1EB5"/>
    <w:rsid w:val="002D272F"/>
    <w:rsid w:val="002D38AE"/>
    <w:rsid w:val="002D54E3"/>
    <w:rsid w:val="002E45B3"/>
    <w:rsid w:val="002F06AA"/>
    <w:rsid w:val="002F374E"/>
    <w:rsid w:val="002F68A2"/>
    <w:rsid w:val="00301650"/>
    <w:rsid w:val="0030245A"/>
    <w:rsid w:val="00303B73"/>
    <w:rsid w:val="0030750D"/>
    <w:rsid w:val="00315C83"/>
    <w:rsid w:val="00315D94"/>
    <w:rsid w:val="003163AE"/>
    <w:rsid w:val="0032330D"/>
    <w:rsid w:val="0032384A"/>
    <w:rsid w:val="00326011"/>
    <w:rsid w:val="00326142"/>
    <w:rsid w:val="00326248"/>
    <w:rsid w:val="00333A1B"/>
    <w:rsid w:val="0034630A"/>
    <w:rsid w:val="00346DCB"/>
    <w:rsid w:val="003514EE"/>
    <w:rsid w:val="0035459C"/>
    <w:rsid w:val="003631C3"/>
    <w:rsid w:val="00363671"/>
    <w:rsid w:val="00364593"/>
    <w:rsid w:val="00364EE3"/>
    <w:rsid w:val="00366EED"/>
    <w:rsid w:val="00372BB3"/>
    <w:rsid w:val="003731DC"/>
    <w:rsid w:val="003757E4"/>
    <w:rsid w:val="00375834"/>
    <w:rsid w:val="00375A67"/>
    <w:rsid w:val="003814E8"/>
    <w:rsid w:val="003815F3"/>
    <w:rsid w:val="00381841"/>
    <w:rsid w:val="00381E21"/>
    <w:rsid w:val="0039124E"/>
    <w:rsid w:val="0039148C"/>
    <w:rsid w:val="00394BDB"/>
    <w:rsid w:val="00396421"/>
    <w:rsid w:val="003A17C1"/>
    <w:rsid w:val="003A1AE1"/>
    <w:rsid w:val="003A4A32"/>
    <w:rsid w:val="003B7D8D"/>
    <w:rsid w:val="003C3D32"/>
    <w:rsid w:val="003C3E66"/>
    <w:rsid w:val="003C6F2E"/>
    <w:rsid w:val="003D0FAA"/>
    <w:rsid w:val="003D537D"/>
    <w:rsid w:val="003E36E7"/>
    <w:rsid w:val="003F0C99"/>
    <w:rsid w:val="003F196A"/>
    <w:rsid w:val="003F1A56"/>
    <w:rsid w:val="003F23B1"/>
    <w:rsid w:val="00400440"/>
    <w:rsid w:val="004011E5"/>
    <w:rsid w:val="004036E1"/>
    <w:rsid w:val="00406C53"/>
    <w:rsid w:val="00410F03"/>
    <w:rsid w:val="004149DF"/>
    <w:rsid w:val="00415340"/>
    <w:rsid w:val="00426D62"/>
    <w:rsid w:val="00427A8E"/>
    <w:rsid w:val="0043127F"/>
    <w:rsid w:val="004357EA"/>
    <w:rsid w:val="00446EF9"/>
    <w:rsid w:val="0045044B"/>
    <w:rsid w:val="004521FA"/>
    <w:rsid w:val="00452D49"/>
    <w:rsid w:val="004607AE"/>
    <w:rsid w:val="00472A17"/>
    <w:rsid w:val="00480129"/>
    <w:rsid w:val="00480603"/>
    <w:rsid w:val="0048314C"/>
    <w:rsid w:val="00486DBB"/>
    <w:rsid w:val="004937CA"/>
    <w:rsid w:val="00494FD7"/>
    <w:rsid w:val="00495F83"/>
    <w:rsid w:val="0049609E"/>
    <w:rsid w:val="004A039B"/>
    <w:rsid w:val="004A17FD"/>
    <w:rsid w:val="004B0FDB"/>
    <w:rsid w:val="004C1329"/>
    <w:rsid w:val="004C3880"/>
    <w:rsid w:val="004D0F2F"/>
    <w:rsid w:val="004D179F"/>
    <w:rsid w:val="004D5B31"/>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374EF"/>
    <w:rsid w:val="005441B3"/>
    <w:rsid w:val="005445E0"/>
    <w:rsid w:val="00550787"/>
    <w:rsid w:val="00553178"/>
    <w:rsid w:val="00554D06"/>
    <w:rsid w:val="00562128"/>
    <w:rsid w:val="00562AC0"/>
    <w:rsid w:val="0056739E"/>
    <w:rsid w:val="005778FF"/>
    <w:rsid w:val="00587FEA"/>
    <w:rsid w:val="00591832"/>
    <w:rsid w:val="00592841"/>
    <w:rsid w:val="00593692"/>
    <w:rsid w:val="005938E2"/>
    <w:rsid w:val="005A2328"/>
    <w:rsid w:val="005A357F"/>
    <w:rsid w:val="005A4ABF"/>
    <w:rsid w:val="005A7BE5"/>
    <w:rsid w:val="005B0153"/>
    <w:rsid w:val="005B4DEC"/>
    <w:rsid w:val="005B5CA1"/>
    <w:rsid w:val="005B6FD0"/>
    <w:rsid w:val="005B781C"/>
    <w:rsid w:val="005C3071"/>
    <w:rsid w:val="005C6148"/>
    <w:rsid w:val="005C6F4B"/>
    <w:rsid w:val="005D6994"/>
    <w:rsid w:val="005D710A"/>
    <w:rsid w:val="005E1447"/>
    <w:rsid w:val="005E41DF"/>
    <w:rsid w:val="005E4F4A"/>
    <w:rsid w:val="005F0A50"/>
    <w:rsid w:val="005F6A00"/>
    <w:rsid w:val="00603833"/>
    <w:rsid w:val="006044D5"/>
    <w:rsid w:val="00615803"/>
    <w:rsid w:val="0061610A"/>
    <w:rsid w:val="006204E9"/>
    <w:rsid w:val="00622481"/>
    <w:rsid w:val="00622918"/>
    <w:rsid w:val="00622CA5"/>
    <w:rsid w:val="00622FDC"/>
    <w:rsid w:val="00625020"/>
    <w:rsid w:val="00642F26"/>
    <w:rsid w:val="00647793"/>
    <w:rsid w:val="00647B77"/>
    <w:rsid w:val="0065274C"/>
    <w:rsid w:val="00665AA4"/>
    <w:rsid w:val="00667D20"/>
    <w:rsid w:val="00671F40"/>
    <w:rsid w:val="00675043"/>
    <w:rsid w:val="006858E6"/>
    <w:rsid w:val="0068649B"/>
    <w:rsid w:val="00686D14"/>
    <w:rsid w:val="00687ED7"/>
    <w:rsid w:val="00695AF7"/>
    <w:rsid w:val="00697242"/>
    <w:rsid w:val="006A0BC4"/>
    <w:rsid w:val="006B1D7C"/>
    <w:rsid w:val="006B3083"/>
    <w:rsid w:val="006C144C"/>
    <w:rsid w:val="006C3549"/>
    <w:rsid w:val="006C62E1"/>
    <w:rsid w:val="006D1056"/>
    <w:rsid w:val="006E08B4"/>
    <w:rsid w:val="006E0F4E"/>
    <w:rsid w:val="006E4AF1"/>
    <w:rsid w:val="006F0345"/>
    <w:rsid w:val="006F0469"/>
    <w:rsid w:val="006F4555"/>
    <w:rsid w:val="006F667E"/>
    <w:rsid w:val="00701522"/>
    <w:rsid w:val="00703B85"/>
    <w:rsid w:val="007040B6"/>
    <w:rsid w:val="00705076"/>
    <w:rsid w:val="007077BE"/>
    <w:rsid w:val="00711147"/>
    <w:rsid w:val="00713859"/>
    <w:rsid w:val="00713BA2"/>
    <w:rsid w:val="00714A60"/>
    <w:rsid w:val="007177D4"/>
    <w:rsid w:val="007277E3"/>
    <w:rsid w:val="00731A17"/>
    <w:rsid w:val="00732D0A"/>
    <w:rsid w:val="00734458"/>
    <w:rsid w:val="007344EA"/>
    <w:rsid w:val="007419CF"/>
    <w:rsid w:val="0074241C"/>
    <w:rsid w:val="0074472A"/>
    <w:rsid w:val="0074487E"/>
    <w:rsid w:val="00746273"/>
    <w:rsid w:val="007513ED"/>
    <w:rsid w:val="007531D8"/>
    <w:rsid w:val="0075366F"/>
    <w:rsid w:val="00753A1F"/>
    <w:rsid w:val="00760FF7"/>
    <w:rsid w:val="007721BF"/>
    <w:rsid w:val="007746E8"/>
    <w:rsid w:val="00774E70"/>
    <w:rsid w:val="00777EC2"/>
    <w:rsid w:val="0078181E"/>
    <w:rsid w:val="0078260C"/>
    <w:rsid w:val="00787D09"/>
    <w:rsid w:val="00796CEE"/>
    <w:rsid w:val="007A7F7E"/>
    <w:rsid w:val="007B1653"/>
    <w:rsid w:val="007B2FAE"/>
    <w:rsid w:val="007B4186"/>
    <w:rsid w:val="007B5396"/>
    <w:rsid w:val="007C0B2A"/>
    <w:rsid w:val="007D274E"/>
    <w:rsid w:val="007D278A"/>
    <w:rsid w:val="007E0460"/>
    <w:rsid w:val="007E77D0"/>
    <w:rsid w:val="007F0953"/>
    <w:rsid w:val="007F68A4"/>
    <w:rsid w:val="00812EC3"/>
    <w:rsid w:val="00813BB2"/>
    <w:rsid w:val="00814067"/>
    <w:rsid w:val="00816D27"/>
    <w:rsid w:val="00821DA1"/>
    <w:rsid w:val="00836EA4"/>
    <w:rsid w:val="00841B44"/>
    <w:rsid w:val="0084688B"/>
    <w:rsid w:val="00853121"/>
    <w:rsid w:val="0085454F"/>
    <w:rsid w:val="00857D8A"/>
    <w:rsid w:val="0086130D"/>
    <w:rsid w:val="008613A3"/>
    <w:rsid w:val="00862EF4"/>
    <w:rsid w:val="00864855"/>
    <w:rsid w:val="00870011"/>
    <w:rsid w:val="00870017"/>
    <w:rsid w:val="00874E49"/>
    <w:rsid w:val="00876898"/>
    <w:rsid w:val="00883CC4"/>
    <w:rsid w:val="008850A8"/>
    <w:rsid w:val="008944A3"/>
    <w:rsid w:val="008B09D1"/>
    <w:rsid w:val="008B6F13"/>
    <w:rsid w:val="008C00A6"/>
    <w:rsid w:val="008C2CBD"/>
    <w:rsid w:val="008D05A7"/>
    <w:rsid w:val="008D11C9"/>
    <w:rsid w:val="008E2329"/>
    <w:rsid w:val="00902C29"/>
    <w:rsid w:val="009030EE"/>
    <w:rsid w:val="00913733"/>
    <w:rsid w:val="00913A96"/>
    <w:rsid w:val="009141F1"/>
    <w:rsid w:val="009146FF"/>
    <w:rsid w:val="00915EE5"/>
    <w:rsid w:val="00922610"/>
    <w:rsid w:val="0092290C"/>
    <w:rsid w:val="009235A2"/>
    <w:rsid w:val="0092539E"/>
    <w:rsid w:val="0093619F"/>
    <w:rsid w:val="0094042F"/>
    <w:rsid w:val="009427E5"/>
    <w:rsid w:val="00943680"/>
    <w:rsid w:val="009454B7"/>
    <w:rsid w:val="00957B51"/>
    <w:rsid w:val="009613D8"/>
    <w:rsid w:val="00965A55"/>
    <w:rsid w:val="00971A82"/>
    <w:rsid w:val="00974275"/>
    <w:rsid w:val="00974BB1"/>
    <w:rsid w:val="009804FC"/>
    <w:rsid w:val="00983A5A"/>
    <w:rsid w:val="0098474B"/>
    <w:rsid w:val="00991313"/>
    <w:rsid w:val="00995CBA"/>
    <w:rsid w:val="0099678C"/>
    <w:rsid w:val="009A296E"/>
    <w:rsid w:val="009B0C96"/>
    <w:rsid w:val="009B307B"/>
    <w:rsid w:val="009B5554"/>
    <w:rsid w:val="009B66AA"/>
    <w:rsid w:val="009C222B"/>
    <w:rsid w:val="009C264F"/>
    <w:rsid w:val="009C2A24"/>
    <w:rsid w:val="009C67A8"/>
    <w:rsid w:val="009C67D7"/>
    <w:rsid w:val="009D000C"/>
    <w:rsid w:val="009D201B"/>
    <w:rsid w:val="009D3439"/>
    <w:rsid w:val="009D5D9C"/>
    <w:rsid w:val="009E018A"/>
    <w:rsid w:val="009E2171"/>
    <w:rsid w:val="009E361A"/>
    <w:rsid w:val="009E6E50"/>
    <w:rsid w:val="009F3E6A"/>
    <w:rsid w:val="009F4956"/>
    <w:rsid w:val="00A02378"/>
    <w:rsid w:val="00A04088"/>
    <w:rsid w:val="00A0579F"/>
    <w:rsid w:val="00A05A4B"/>
    <w:rsid w:val="00A06F53"/>
    <w:rsid w:val="00A16E78"/>
    <w:rsid w:val="00A211F7"/>
    <w:rsid w:val="00A22C40"/>
    <w:rsid w:val="00A26FA4"/>
    <w:rsid w:val="00A31819"/>
    <w:rsid w:val="00A352EC"/>
    <w:rsid w:val="00A37EAA"/>
    <w:rsid w:val="00A43EDD"/>
    <w:rsid w:val="00A43F4E"/>
    <w:rsid w:val="00A44F87"/>
    <w:rsid w:val="00A44FCB"/>
    <w:rsid w:val="00A50EF6"/>
    <w:rsid w:val="00A5451D"/>
    <w:rsid w:val="00A5595A"/>
    <w:rsid w:val="00A55C83"/>
    <w:rsid w:val="00A56E11"/>
    <w:rsid w:val="00A57815"/>
    <w:rsid w:val="00A60CD2"/>
    <w:rsid w:val="00A62F82"/>
    <w:rsid w:val="00A62FAD"/>
    <w:rsid w:val="00A6663E"/>
    <w:rsid w:val="00A70CDC"/>
    <w:rsid w:val="00A7133D"/>
    <w:rsid w:val="00A7788C"/>
    <w:rsid w:val="00A84C28"/>
    <w:rsid w:val="00A86B4D"/>
    <w:rsid w:val="00A875C8"/>
    <w:rsid w:val="00A909CA"/>
    <w:rsid w:val="00A90AB0"/>
    <w:rsid w:val="00A960B8"/>
    <w:rsid w:val="00A96CFE"/>
    <w:rsid w:val="00AA0F3A"/>
    <w:rsid w:val="00AA2AF6"/>
    <w:rsid w:val="00AA5DDC"/>
    <w:rsid w:val="00AB02A0"/>
    <w:rsid w:val="00AB1C8E"/>
    <w:rsid w:val="00AB5E2A"/>
    <w:rsid w:val="00AB605E"/>
    <w:rsid w:val="00AC2A87"/>
    <w:rsid w:val="00AC2D5B"/>
    <w:rsid w:val="00AC3C0A"/>
    <w:rsid w:val="00AC7DDA"/>
    <w:rsid w:val="00AD36B2"/>
    <w:rsid w:val="00AD5C8F"/>
    <w:rsid w:val="00AE26A4"/>
    <w:rsid w:val="00AF0270"/>
    <w:rsid w:val="00AF47AE"/>
    <w:rsid w:val="00AF7CA8"/>
    <w:rsid w:val="00B05554"/>
    <w:rsid w:val="00B11A9B"/>
    <w:rsid w:val="00B14526"/>
    <w:rsid w:val="00B149DB"/>
    <w:rsid w:val="00B152D6"/>
    <w:rsid w:val="00B16BFA"/>
    <w:rsid w:val="00B20AB0"/>
    <w:rsid w:val="00B22880"/>
    <w:rsid w:val="00B24B2A"/>
    <w:rsid w:val="00B32881"/>
    <w:rsid w:val="00B32ABB"/>
    <w:rsid w:val="00B33F1A"/>
    <w:rsid w:val="00B41FD3"/>
    <w:rsid w:val="00B426D3"/>
    <w:rsid w:val="00B431DE"/>
    <w:rsid w:val="00B452C0"/>
    <w:rsid w:val="00B45878"/>
    <w:rsid w:val="00B67B47"/>
    <w:rsid w:val="00B70D03"/>
    <w:rsid w:val="00B70E64"/>
    <w:rsid w:val="00B71B63"/>
    <w:rsid w:val="00B77A5C"/>
    <w:rsid w:val="00B803E7"/>
    <w:rsid w:val="00B80EF1"/>
    <w:rsid w:val="00B82405"/>
    <w:rsid w:val="00B82E14"/>
    <w:rsid w:val="00B865AF"/>
    <w:rsid w:val="00B90FCB"/>
    <w:rsid w:val="00B944C9"/>
    <w:rsid w:val="00B9702C"/>
    <w:rsid w:val="00B97484"/>
    <w:rsid w:val="00BA4DDE"/>
    <w:rsid w:val="00BA6166"/>
    <w:rsid w:val="00BB0B84"/>
    <w:rsid w:val="00BB0EB7"/>
    <w:rsid w:val="00BB1DA6"/>
    <w:rsid w:val="00BB206A"/>
    <w:rsid w:val="00BB29A8"/>
    <w:rsid w:val="00BB4CF6"/>
    <w:rsid w:val="00BB7F81"/>
    <w:rsid w:val="00BC04BB"/>
    <w:rsid w:val="00BC1430"/>
    <w:rsid w:val="00BC655F"/>
    <w:rsid w:val="00BC6B9A"/>
    <w:rsid w:val="00BD00E5"/>
    <w:rsid w:val="00BD09F9"/>
    <w:rsid w:val="00BD1496"/>
    <w:rsid w:val="00BD4F06"/>
    <w:rsid w:val="00BE1E62"/>
    <w:rsid w:val="00BE69C3"/>
    <w:rsid w:val="00BF2DF5"/>
    <w:rsid w:val="00BF52B2"/>
    <w:rsid w:val="00BF7052"/>
    <w:rsid w:val="00BF763A"/>
    <w:rsid w:val="00C02154"/>
    <w:rsid w:val="00C05FAB"/>
    <w:rsid w:val="00C05FFD"/>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EDE"/>
    <w:rsid w:val="00C44636"/>
    <w:rsid w:val="00C472CD"/>
    <w:rsid w:val="00C51D2F"/>
    <w:rsid w:val="00C55071"/>
    <w:rsid w:val="00C5660B"/>
    <w:rsid w:val="00C57857"/>
    <w:rsid w:val="00C57C9B"/>
    <w:rsid w:val="00C60AC3"/>
    <w:rsid w:val="00C70B54"/>
    <w:rsid w:val="00C71AA0"/>
    <w:rsid w:val="00C74678"/>
    <w:rsid w:val="00C83F98"/>
    <w:rsid w:val="00C923A3"/>
    <w:rsid w:val="00C94EB1"/>
    <w:rsid w:val="00C950D2"/>
    <w:rsid w:val="00C959EF"/>
    <w:rsid w:val="00CA2A8D"/>
    <w:rsid w:val="00CA348A"/>
    <w:rsid w:val="00CA4010"/>
    <w:rsid w:val="00CA554E"/>
    <w:rsid w:val="00CA5EF8"/>
    <w:rsid w:val="00CB2CE6"/>
    <w:rsid w:val="00CB2FB1"/>
    <w:rsid w:val="00CC06EF"/>
    <w:rsid w:val="00CC20B3"/>
    <w:rsid w:val="00CC2E30"/>
    <w:rsid w:val="00CD4A07"/>
    <w:rsid w:val="00CE3E46"/>
    <w:rsid w:val="00CF08BB"/>
    <w:rsid w:val="00CF1E53"/>
    <w:rsid w:val="00D00E26"/>
    <w:rsid w:val="00D03395"/>
    <w:rsid w:val="00D0661A"/>
    <w:rsid w:val="00D16560"/>
    <w:rsid w:val="00D1702F"/>
    <w:rsid w:val="00D23BC9"/>
    <w:rsid w:val="00D30E68"/>
    <w:rsid w:val="00D31037"/>
    <w:rsid w:val="00D3224C"/>
    <w:rsid w:val="00D352B7"/>
    <w:rsid w:val="00D35BB7"/>
    <w:rsid w:val="00D35C45"/>
    <w:rsid w:val="00D35D0F"/>
    <w:rsid w:val="00D40561"/>
    <w:rsid w:val="00D44A71"/>
    <w:rsid w:val="00D477DE"/>
    <w:rsid w:val="00D51FA7"/>
    <w:rsid w:val="00D52E92"/>
    <w:rsid w:val="00D57397"/>
    <w:rsid w:val="00D61389"/>
    <w:rsid w:val="00D61996"/>
    <w:rsid w:val="00D654CD"/>
    <w:rsid w:val="00D678C7"/>
    <w:rsid w:val="00D71E08"/>
    <w:rsid w:val="00D76D9F"/>
    <w:rsid w:val="00D8061D"/>
    <w:rsid w:val="00D8073A"/>
    <w:rsid w:val="00D808CF"/>
    <w:rsid w:val="00D8261A"/>
    <w:rsid w:val="00D877F2"/>
    <w:rsid w:val="00D90026"/>
    <w:rsid w:val="00D91600"/>
    <w:rsid w:val="00D9309F"/>
    <w:rsid w:val="00D9415C"/>
    <w:rsid w:val="00DA2C02"/>
    <w:rsid w:val="00DA469E"/>
    <w:rsid w:val="00DA716B"/>
    <w:rsid w:val="00DA7E6E"/>
    <w:rsid w:val="00DB16BE"/>
    <w:rsid w:val="00DB3B9C"/>
    <w:rsid w:val="00DB45F8"/>
    <w:rsid w:val="00DB5803"/>
    <w:rsid w:val="00DB63BB"/>
    <w:rsid w:val="00DB6A5F"/>
    <w:rsid w:val="00DB7675"/>
    <w:rsid w:val="00DC2137"/>
    <w:rsid w:val="00DD0E1E"/>
    <w:rsid w:val="00DD39FC"/>
    <w:rsid w:val="00DD3A06"/>
    <w:rsid w:val="00DE521E"/>
    <w:rsid w:val="00DE6190"/>
    <w:rsid w:val="00DF46B4"/>
    <w:rsid w:val="00DF5DC9"/>
    <w:rsid w:val="00DF74D5"/>
    <w:rsid w:val="00E00890"/>
    <w:rsid w:val="00E03AEA"/>
    <w:rsid w:val="00E04BD5"/>
    <w:rsid w:val="00E04EDC"/>
    <w:rsid w:val="00E13094"/>
    <w:rsid w:val="00E13FA1"/>
    <w:rsid w:val="00E20589"/>
    <w:rsid w:val="00E25DCD"/>
    <w:rsid w:val="00E269E1"/>
    <w:rsid w:val="00E326D4"/>
    <w:rsid w:val="00E326FF"/>
    <w:rsid w:val="00E372BF"/>
    <w:rsid w:val="00E45F13"/>
    <w:rsid w:val="00E50336"/>
    <w:rsid w:val="00E510BC"/>
    <w:rsid w:val="00E52BA4"/>
    <w:rsid w:val="00E52BF6"/>
    <w:rsid w:val="00E56B50"/>
    <w:rsid w:val="00E604A1"/>
    <w:rsid w:val="00E61256"/>
    <w:rsid w:val="00E62EFE"/>
    <w:rsid w:val="00E7166D"/>
    <w:rsid w:val="00E73CB2"/>
    <w:rsid w:val="00E76125"/>
    <w:rsid w:val="00E839BA"/>
    <w:rsid w:val="00E8428A"/>
    <w:rsid w:val="00E86EEE"/>
    <w:rsid w:val="00E93091"/>
    <w:rsid w:val="00E97F7D"/>
    <w:rsid w:val="00EA20EC"/>
    <w:rsid w:val="00EA589A"/>
    <w:rsid w:val="00EA59B8"/>
    <w:rsid w:val="00EA5A01"/>
    <w:rsid w:val="00EB612B"/>
    <w:rsid w:val="00EC2DF9"/>
    <w:rsid w:val="00EC3BA3"/>
    <w:rsid w:val="00ED25B0"/>
    <w:rsid w:val="00ED595B"/>
    <w:rsid w:val="00ED5DFE"/>
    <w:rsid w:val="00ED6884"/>
    <w:rsid w:val="00EE0882"/>
    <w:rsid w:val="00EE1745"/>
    <w:rsid w:val="00EE2600"/>
    <w:rsid w:val="00EE6E36"/>
    <w:rsid w:val="00F00943"/>
    <w:rsid w:val="00F016BC"/>
    <w:rsid w:val="00F0419D"/>
    <w:rsid w:val="00F050F9"/>
    <w:rsid w:val="00F0660B"/>
    <w:rsid w:val="00F07742"/>
    <w:rsid w:val="00F123AE"/>
    <w:rsid w:val="00F16C91"/>
    <w:rsid w:val="00F22E67"/>
    <w:rsid w:val="00F23F02"/>
    <w:rsid w:val="00F26547"/>
    <w:rsid w:val="00F26721"/>
    <w:rsid w:val="00F32021"/>
    <w:rsid w:val="00F32B93"/>
    <w:rsid w:val="00F37497"/>
    <w:rsid w:val="00F45CDD"/>
    <w:rsid w:val="00F53CA5"/>
    <w:rsid w:val="00F5551A"/>
    <w:rsid w:val="00F564F2"/>
    <w:rsid w:val="00F56AAB"/>
    <w:rsid w:val="00F57376"/>
    <w:rsid w:val="00F60934"/>
    <w:rsid w:val="00F61992"/>
    <w:rsid w:val="00F67584"/>
    <w:rsid w:val="00F6799C"/>
    <w:rsid w:val="00F73331"/>
    <w:rsid w:val="00F7503D"/>
    <w:rsid w:val="00F80C2F"/>
    <w:rsid w:val="00F87174"/>
    <w:rsid w:val="00F91D37"/>
    <w:rsid w:val="00F93538"/>
    <w:rsid w:val="00F9610D"/>
    <w:rsid w:val="00FB304D"/>
    <w:rsid w:val="00FB657F"/>
    <w:rsid w:val="00FB7956"/>
    <w:rsid w:val="00FC0A7A"/>
    <w:rsid w:val="00FC5B3A"/>
    <w:rsid w:val="00FC7B94"/>
    <w:rsid w:val="00FD07D8"/>
    <w:rsid w:val="00FD3788"/>
    <w:rsid w:val="00FD44A6"/>
    <w:rsid w:val="00FD573D"/>
    <w:rsid w:val="00FD7F0A"/>
    <w:rsid w:val="00FE55CF"/>
    <w:rsid w:val="00FE7B38"/>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F835"/>
  <w15:docId w15:val="{30304FB6-8276-40A7-BC90-E44319F7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Normal">
    <w:name w:val="Normal"/>
    <w:qFormat/>
    <w:rsid w:val="005441B3"/>
    <w:pPr>
      <w:spacing w:line="228" w:lineRule="auto"/>
    </w:pPr>
    <w:rPr>
      <w:sz w:val="21"/>
    </w:rPr>
  </w:style>
  <w:style w:type="paragraph" w:styleId="Titre1">
    <w:name w:val="heading 1"/>
    <w:basedOn w:val="Normal"/>
    <w:next w:val="TextmitAbstand"/>
    <w:link w:val="Titre1Car"/>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Titre2">
    <w:name w:val="heading 2"/>
    <w:basedOn w:val="Normal"/>
    <w:next w:val="TextmitAbstand"/>
    <w:link w:val="Titre2Car"/>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Titre3">
    <w:name w:val="heading 3"/>
    <w:basedOn w:val="Normal"/>
    <w:next w:val="TextmitAbstand"/>
    <w:link w:val="Titre3Car"/>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Titre4">
    <w:name w:val="heading 4"/>
    <w:basedOn w:val="Normal"/>
    <w:next w:val="TextmitAbstand"/>
    <w:link w:val="Titre4Car"/>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A352EC"/>
    <w:rPr>
      <w:color w:val="004687" w:themeColor="accent1"/>
      <w:u w:val="single"/>
    </w:rPr>
  </w:style>
  <w:style w:type="paragraph" w:styleId="En-tte">
    <w:name w:val="header"/>
    <w:basedOn w:val="Normal"/>
    <w:link w:val="En-tteCar"/>
    <w:uiPriority w:val="93"/>
    <w:semiHidden/>
    <w:rsid w:val="009141F1"/>
    <w:pPr>
      <w:tabs>
        <w:tab w:val="right" w:pos="9639"/>
      </w:tabs>
      <w:spacing w:line="240" w:lineRule="auto"/>
    </w:pPr>
    <w:rPr>
      <w:color w:val="004687" w:themeColor="accent1"/>
      <w:sz w:val="18"/>
    </w:rPr>
  </w:style>
  <w:style w:type="character" w:customStyle="1" w:styleId="En-tteCar">
    <w:name w:val="En-tête Car"/>
    <w:basedOn w:val="Policepardfaut"/>
    <w:link w:val="En-tte"/>
    <w:uiPriority w:val="93"/>
    <w:semiHidden/>
    <w:rsid w:val="00D8073A"/>
    <w:rPr>
      <w:color w:val="004687" w:themeColor="accent1"/>
      <w:sz w:val="18"/>
    </w:rPr>
  </w:style>
  <w:style w:type="paragraph" w:styleId="Pieddepage">
    <w:name w:val="footer"/>
    <w:basedOn w:val="Normal"/>
    <w:link w:val="PieddepageCar"/>
    <w:uiPriority w:val="94"/>
    <w:semiHidden/>
    <w:rsid w:val="0003006E"/>
    <w:pPr>
      <w:spacing w:line="240" w:lineRule="auto"/>
    </w:pPr>
    <w:rPr>
      <w:color w:val="004687" w:themeColor="accent1"/>
      <w:sz w:val="18"/>
    </w:rPr>
  </w:style>
  <w:style w:type="character" w:customStyle="1" w:styleId="PieddepageCar">
    <w:name w:val="Pied de page Car"/>
    <w:basedOn w:val="Policepardfaut"/>
    <w:link w:val="Pieddepage"/>
    <w:uiPriority w:val="94"/>
    <w:semiHidden/>
    <w:rsid w:val="005441B3"/>
    <w:rPr>
      <w:color w:val="004687" w:themeColor="accent1"/>
      <w:sz w:val="18"/>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0750D"/>
    <w:rPr>
      <w:rFonts w:asciiTheme="majorHAnsi" w:eastAsiaTheme="majorEastAsia" w:hAnsiTheme="majorHAnsi" w:cstheme="majorBidi"/>
      <w:b/>
      <w:bCs/>
      <w:sz w:val="21"/>
      <w:szCs w:val="28"/>
    </w:rPr>
  </w:style>
  <w:style w:type="character" w:customStyle="1" w:styleId="Titre2Car">
    <w:name w:val="Titre 2 Car"/>
    <w:basedOn w:val="Policepardfaut"/>
    <w:link w:val="Titre2"/>
    <w:uiPriority w:val="9"/>
    <w:rsid w:val="00FC5B3A"/>
    <w:rPr>
      <w:rFonts w:asciiTheme="majorHAnsi" w:eastAsiaTheme="majorEastAsia" w:hAnsiTheme="majorHAnsi" w:cstheme="majorBidi"/>
      <w:b/>
      <w:bCs/>
      <w:sz w:val="21"/>
      <w:szCs w:val="26"/>
    </w:rPr>
  </w:style>
  <w:style w:type="paragraph" w:styleId="Titre">
    <w:name w:val="Title"/>
    <w:basedOn w:val="Normal"/>
    <w:link w:val="TitreCar"/>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reCar">
    <w:name w:val="Titre Car"/>
    <w:basedOn w:val="Policepardfaut"/>
    <w:link w:val="Titre"/>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Normal"/>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Policepardfaut"/>
    <w:link w:val="Brieftitel"/>
    <w:uiPriority w:val="14"/>
    <w:rsid w:val="00971A82"/>
    <w:rPr>
      <w:rFonts w:asciiTheme="majorHAnsi" w:hAnsiTheme="majorHAnsi"/>
      <w:b/>
      <w:sz w:val="21"/>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Titre3Car">
    <w:name w:val="Titre 3 Car"/>
    <w:basedOn w:val="Policepardfaut"/>
    <w:link w:val="Titre3"/>
    <w:uiPriority w:val="9"/>
    <w:rsid w:val="00FC5B3A"/>
    <w:rPr>
      <w:rFonts w:asciiTheme="majorHAnsi" w:eastAsiaTheme="majorEastAsia" w:hAnsiTheme="majorHAnsi" w:cstheme="majorBidi"/>
      <w:b/>
      <w:sz w:val="21"/>
      <w:szCs w:val="24"/>
    </w:rPr>
  </w:style>
  <w:style w:type="character" w:customStyle="1" w:styleId="Titre4Car">
    <w:name w:val="Titre 4 Car"/>
    <w:basedOn w:val="Policepardfaut"/>
    <w:link w:val="Titre4"/>
    <w:uiPriority w:val="9"/>
    <w:rsid w:val="00FC5B3A"/>
    <w:rPr>
      <w:rFonts w:asciiTheme="majorHAnsi" w:eastAsiaTheme="majorEastAsia" w:hAnsiTheme="majorHAnsi" w:cstheme="majorBidi"/>
      <w:b/>
      <w:sz w:val="21"/>
    </w:rPr>
  </w:style>
  <w:style w:type="character" w:customStyle="1" w:styleId="Titre5Car">
    <w:name w:val="Titre 5 Car"/>
    <w:basedOn w:val="Policepardfaut"/>
    <w:link w:val="Titre5"/>
    <w:uiPriority w:val="9"/>
    <w:semiHidden/>
    <w:rsid w:val="00A62FAD"/>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A352EC"/>
    <w:pPr>
      <w:numPr>
        <w:numId w:val="19"/>
      </w:numPr>
      <w:spacing w:after="240"/>
      <w:ind w:left="369" w:hanging="369"/>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sid w:val="00A352EC"/>
    <w:rPr>
      <w:color w:val="004687" w:themeColor="accent1"/>
      <w:u w:val="single"/>
    </w:rPr>
  </w:style>
  <w:style w:type="paragraph" w:styleId="Sous-titre">
    <w:name w:val="Subtitle"/>
    <w:basedOn w:val="Normal"/>
    <w:next w:val="Normal"/>
    <w:link w:val="Sous-titreCar"/>
    <w:uiPriority w:val="12"/>
    <w:rsid w:val="00174D0B"/>
    <w:pPr>
      <w:numPr>
        <w:ilvl w:val="1"/>
      </w:numPr>
    </w:pPr>
    <w:rPr>
      <w:rFonts w:eastAsiaTheme="minorEastAsia"/>
      <w:color w:val="000000" w:themeColor="text1"/>
      <w:sz w:val="40"/>
      <w:szCs w:val="40"/>
    </w:rPr>
  </w:style>
  <w:style w:type="character" w:customStyle="1" w:styleId="Sous-titreCar">
    <w:name w:val="Sous-titre Car"/>
    <w:basedOn w:val="Policepardfaut"/>
    <w:link w:val="Sous-titre"/>
    <w:uiPriority w:val="12"/>
    <w:rsid w:val="00174D0B"/>
    <w:rPr>
      <w:rFonts w:eastAsiaTheme="minorEastAsia"/>
      <w:color w:val="000000" w:themeColor="text1"/>
      <w:sz w:val="40"/>
      <w:szCs w:val="40"/>
    </w:rPr>
  </w:style>
  <w:style w:type="paragraph" w:styleId="Date">
    <w:name w:val="Date"/>
    <w:basedOn w:val="Normal"/>
    <w:next w:val="Normal"/>
    <w:link w:val="DateCar"/>
    <w:uiPriority w:val="15"/>
    <w:semiHidden/>
    <w:rsid w:val="002F374E"/>
    <w:pPr>
      <w:spacing w:before="120" w:after="1200"/>
    </w:pPr>
  </w:style>
  <w:style w:type="character" w:customStyle="1" w:styleId="DateCar">
    <w:name w:val="Date Car"/>
    <w:basedOn w:val="Policepardfaut"/>
    <w:link w:val="Date"/>
    <w:uiPriority w:val="15"/>
    <w:semiHidden/>
    <w:rsid w:val="00836EA4"/>
    <w:rPr>
      <w:sz w:val="21"/>
    </w:rPr>
  </w:style>
  <w:style w:type="paragraph" w:styleId="Notedebasdepage">
    <w:name w:val="footnote text"/>
    <w:basedOn w:val="Normal"/>
    <w:link w:val="NotedebasdepageCar"/>
    <w:uiPriority w:val="79"/>
    <w:semiHidden/>
    <w:unhideWhenUsed/>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5A7BE5"/>
    <w:rPr>
      <w:sz w:val="16"/>
      <w:szCs w:val="20"/>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642F26"/>
    <w:pPr>
      <w:spacing w:line="240" w:lineRule="auto"/>
    </w:pPr>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Lgende">
    <w:name w:val="caption"/>
    <w:basedOn w:val="Normal"/>
    <w:next w:val="Normal"/>
    <w:uiPriority w:val="35"/>
    <w:semiHidden/>
    <w:rsid w:val="00160D98"/>
    <w:pPr>
      <w:spacing w:before="120" w:after="240"/>
    </w:pPr>
    <w:rPr>
      <w:iCs/>
      <w:sz w:val="17"/>
      <w:szCs w:val="18"/>
    </w:rPr>
  </w:style>
  <w:style w:type="paragraph" w:styleId="En-ttedetabledesmatires">
    <w:name w:val="TOC Heading"/>
    <w:basedOn w:val="Titre1"/>
    <w:next w:val="Normal"/>
    <w:uiPriority w:val="39"/>
    <w:semiHidden/>
    <w:rsid w:val="001B4989"/>
    <w:pPr>
      <w:spacing w:before="240" w:after="600"/>
      <w:outlineLvl w:val="9"/>
    </w:pPr>
    <w:rPr>
      <w:szCs w:val="32"/>
    </w:rPr>
  </w:style>
  <w:style w:type="paragraph" w:styleId="Textedebulles">
    <w:name w:val="Balloon Text"/>
    <w:basedOn w:val="Normal"/>
    <w:link w:val="TextedebullesCar"/>
    <w:uiPriority w:val="79"/>
    <w:semiHidden/>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A16E78"/>
    <w:rPr>
      <w:rFonts w:ascii="Segoe UI" w:hAnsi="Segoe UI" w:cs="Segoe UI"/>
      <w:sz w:val="18"/>
      <w:szCs w:val="18"/>
    </w:rPr>
  </w:style>
  <w:style w:type="paragraph" w:customStyle="1" w:styleId="Seitenzahlen">
    <w:name w:val="Seitenzahlen"/>
    <w:basedOn w:val="Pieddepage"/>
    <w:uiPriority w:val="95"/>
    <w:semiHidden/>
    <w:rsid w:val="00E8428A"/>
    <w:pPr>
      <w:jc w:val="right"/>
    </w:pPr>
  </w:style>
  <w:style w:type="paragraph" w:customStyle="1" w:styleId="berschrift1nummeriert">
    <w:name w:val="Überschrift 1 nummeriert"/>
    <w:basedOn w:val="Titre1"/>
    <w:next w:val="TextmitAbstand"/>
    <w:uiPriority w:val="10"/>
    <w:qFormat/>
    <w:rsid w:val="00ED595B"/>
    <w:pPr>
      <w:numPr>
        <w:numId w:val="24"/>
      </w:numPr>
      <w:spacing w:after="240"/>
    </w:pPr>
  </w:style>
  <w:style w:type="paragraph" w:customStyle="1" w:styleId="berschrift2nummeriert">
    <w:name w:val="Überschrift 2 nummeriert"/>
    <w:basedOn w:val="Titre2"/>
    <w:next w:val="TextmitAbstand"/>
    <w:uiPriority w:val="10"/>
    <w:qFormat/>
    <w:rsid w:val="00C55071"/>
    <w:pPr>
      <w:numPr>
        <w:ilvl w:val="1"/>
        <w:numId w:val="24"/>
      </w:numPr>
    </w:pPr>
  </w:style>
  <w:style w:type="paragraph" w:customStyle="1" w:styleId="berschrift3nummeriert">
    <w:name w:val="Überschrift 3 nummeriert"/>
    <w:basedOn w:val="Titre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Titre4"/>
    <w:next w:val="Normal"/>
    <w:uiPriority w:val="10"/>
    <w:semiHidden/>
    <w:qFormat/>
    <w:rsid w:val="00B426D3"/>
    <w:pPr>
      <w:numPr>
        <w:ilvl w:val="3"/>
        <w:numId w:val="24"/>
      </w:numPr>
      <w:tabs>
        <w:tab w:val="left" w:pos="1134"/>
      </w:tabs>
    </w:pPr>
  </w:style>
  <w:style w:type="paragraph" w:styleId="TM1">
    <w:name w:val="toc 1"/>
    <w:basedOn w:val="Normal"/>
    <w:next w:val="Normal"/>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TM2">
    <w:name w:val="toc 2"/>
    <w:basedOn w:val="Normal"/>
    <w:next w:val="Normal"/>
    <w:autoRedefine/>
    <w:uiPriority w:val="39"/>
    <w:semiHidden/>
    <w:rsid w:val="00D23BC9"/>
    <w:pPr>
      <w:tabs>
        <w:tab w:val="right" w:pos="9639"/>
      </w:tabs>
      <w:ind w:left="680" w:hanging="680"/>
    </w:pPr>
    <w:rPr>
      <w:color w:val="004687" w:themeColor="accent1"/>
    </w:rPr>
  </w:style>
  <w:style w:type="paragraph" w:styleId="TM3">
    <w:name w:val="toc 3"/>
    <w:basedOn w:val="Normal"/>
    <w:next w:val="Normal"/>
    <w:autoRedefine/>
    <w:uiPriority w:val="39"/>
    <w:semiHidden/>
    <w:rsid w:val="00D23BC9"/>
    <w:pPr>
      <w:tabs>
        <w:tab w:val="right" w:pos="9639"/>
      </w:tabs>
      <w:ind w:left="680" w:hanging="680"/>
    </w:pPr>
    <w:rPr>
      <w:color w:val="004687" w:themeColor="accent1"/>
    </w:rPr>
  </w:style>
  <w:style w:type="paragraph" w:styleId="NormalWeb">
    <w:name w:val="Normal (Web)"/>
    <w:basedOn w:val="Normal"/>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semiHidden/>
    <w:rsid w:val="00D808CF"/>
    <w:pPr>
      <w:tabs>
        <w:tab w:val="right" w:pos="9639"/>
      </w:tabs>
      <w:spacing w:after="120"/>
    </w:pPr>
    <w:rPr>
      <w:noProof/>
      <w:color w:val="004687" w:themeColor="accent1"/>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Numrodepage">
    <w:name w:val="page number"/>
    <w:basedOn w:val="Policepardfaut"/>
    <w:uiPriority w:val="79"/>
    <w:semiHidden/>
    <w:rsid w:val="00665AA4"/>
    <w:rPr>
      <w:color w:val="004687" w:themeColor="accent1"/>
    </w:rPr>
  </w:style>
  <w:style w:type="paragraph" w:customStyle="1" w:styleId="Nummerierungabc">
    <w:name w:val="Nummerierung abc"/>
    <w:basedOn w:val="Paragraphedeliste"/>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Titre5"/>
    <w:next w:val="Normal"/>
    <w:uiPriority w:val="10"/>
    <w:semiHidden/>
    <w:qFormat/>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Textedelespacerserv">
    <w:name w:val="Placeholder Text"/>
    <w:basedOn w:val="Policepardfaut"/>
    <w:uiPriority w:val="79"/>
    <w:semiHidden/>
    <w:rsid w:val="00EA20EC"/>
    <w:rPr>
      <w:color w:val="878787" w:themeColor="text2"/>
    </w:rPr>
  </w:style>
  <w:style w:type="paragraph" w:customStyle="1" w:styleId="ErstelltdurchVorlagenbauerchfrFMH">
    <w:name w:val="Erstellt durch Vorlagenbauer.ch für FMH"/>
    <w:basedOn w:val="Normal"/>
    <w:next w:val="Normal"/>
    <w:semiHidden/>
    <w:rsid w:val="00BB0EB7"/>
    <w:pPr>
      <w:shd w:val="clear" w:color="auto" w:fill="FFFFFF" w:themeFill="background1"/>
    </w:pPr>
  </w:style>
  <w:style w:type="paragraph" w:customStyle="1" w:styleId="BeschriftungVorwort">
    <w:name w:val="Beschriftung Vorwort"/>
    <w:basedOn w:val="Lgende"/>
    <w:uiPriority w:val="35"/>
    <w:semiHidden/>
    <w:qFormat/>
    <w:rsid w:val="00045BC1"/>
    <w:pPr>
      <w:pBdr>
        <w:top w:val="single" w:sz="4" w:space="1" w:color="004687" w:themeColor="accent1"/>
      </w:pBdr>
    </w:pPr>
    <w:rPr>
      <w:color w:val="004687" w:themeColor="accent1"/>
      <w:sz w:val="21"/>
      <w:szCs w:val="21"/>
    </w:rPr>
  </w:style>
  <w:style w:type="paragraph" w:styleId="Citation">
    <w:name w:val="Quote"/>
    <w:basedOn w:val="Normal"/>
    <w:next w:val="Normal"/>
    <w:link w:val="CitationCar"/>
    <w:uiPriority w:val="29"/>
    <w:semiHidden/>
    <w:rsid w:val="0043127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43127F"/>
    <w:rPr>
      <w:i/>
      <w:iCs/>
      <w:color w:val="404040" w:themeColor="text1" w:themeTint="BF"/>
      <w:sz w:val="21"/>
    </w:rPr>
  </w:style>
  <w:style w:type="table" w:customStyle="1" w:styleId="Formatvorlage1">
    <w:name w:val="Formatvorlage1"/>
    <w:basedOn w:val="TableauNormal"/>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Normal"/>
    <w:qFormat/>
    <w:rsid w:val="00EA20EC"/>
    <w:pPr>
      <w:spacing w:after="240"/>
    </w:pPr>
  </w:style>
  <w:style w:type="character" w:styleId="Mentionnonrsolue">
    <w:name w:val="Unresolved Mention"/>
    <w:basedOn w:val="Policepardfaut"/>
    <w:uiPriority w:val="79"/>
    <w:semiHidden/>
    <w:unhideWhenUsed/>
    <w:rsid w:val="00A352EC"/>
    <w:rPr>
      <w:color w:val="605E5C"/>
      <w:shd w:val="clear" w:color="auto" w:fill="E1DFDD"/>
    </w:rPr>
  </w:style>
  <w:style w:type="table" w:customStyle="1" w:styleId="FMH1">
    <w:name w:val="FMH 1"/>
    <w:basedOn w:val="TableauNormal"/>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Normal"/>
    <w:uiPriority w:val="1"/>
    <w:qFormat/>
    <w:rsid w:val="000C3CAF"/>
    <w:pPr>
      <w:tabs>
        <w:tab w:val="left" w:pos="284"/>
      </w:tabs>
      <w:ind w:left="284" w:hanging="284"/>
    </w:pPr>
  </w:style>
  <w:style w:type="paragraph" w:customStyle="1" w:styleId="Text75Pt">
    <w:name w:val="Text 7.5 Pt"/>
    <w:basedOn w:val="Normal"/>
    <w:qFormat/>
    <w:rsid w:val="00C02154"/>
    <w:rPr>
      <w:sz w:val="15"/>
      <w:szCs w:val="15"/>
    </w:rPr>
  </w:style>
  <w:style w:type="paragraph" w:customStyle="1" w:styleId="TextmitEinzug">
    <w:name w:val="Text mit Einzug"/>
    <w:basedOn w:val="Normal"/>
    <w:qFormat/>
    <w:rsid w:val="00245BBA"/>
    <w:pPr>
      <w:ind w:left="567"/>
    </w:pPr>
  </w:style>
  <w:style w:type="table" w:customStyle="1" w:styleId="FMH11">
    <w:name w:val="FMH 11"/>
    <w:basedOn w:val="TableauNormal"/>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Normal"/>
    <w:qFormat/>
    <w:rsid w:val="00971A82"/>
    <w:rPr>
      <w:b/>
    </w:rPr>
  </w:style>
  <w:style w:type="paragraph" w:customStyle="1" w:styleId="Titel20Pt">
    <w:name w:val="Titel 20 Pt."/>
    <w:basedOn w:val="Titre"/>
    <w:uiPriority w:val="11"/>
    <w:qFormat/>
    <w:rsid w:val="00F37497"/>
    <w:rPr>
      <w:sz w:val="40"/>
    </w:rPr>
  </w:style>
  <w:style w:type="paragraph" w:customStyle="1" w:styleId="Text16Pt">
    <w:name w:val="Text 16 Pt."/>
    <w:basedOn w:val="Normal"/>
    <w:qFormat/>
    <w:rsid w:val="009B5554"/>
    <w:pPr>
      <w:spacing w:before="480" w:after="680"/>
    </w:pPr>
    <w:rPr>
      <w:sz w:val="32"/>
    </w:rPr>
  </w:style>
  <w:style w:type="paragraph" w:customStyle="1" w:styleId="Universfett">
    <w:name w:val="Univers fett"/>
    <w:rsid w:val="008D05A7"/>
    <w:pPr>
      <w:spacing w:before="1" w:after="1" w:line="188" w:lineRule="auto"/>
      <w:ind w:left="1" w:right="1" w:firstLine="1"/>
      <w:jc w:val="both"/>
    </w:pPr>
    <w:rPr>
      <w:rFonts w:ascii="Univers" w:eastAsia="Times New Roman" w:hAnsi="Univers" w:cs="Times New Roman"/>
      <w:b/>
      <w:sz w:val="17"/>
      <w:lang w:val="de-DE" w:eastAsia="de-DE"/>
    </w:rPr>
  </w:style>
  <w:style w:type="paragraph" w:customStyle="1" w:styleId="Univers">
    <w:name w:val="Univers"/>
    <w:rsid w:val="008D05A7"/>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lang w:val="de-DE" w:eastAsia="de-DE"/>
    </w:rPr>
  </w:style>
  <w:style w:type="character" w:customStyle="1" w:styleId="Formatvorlage2">
    <w:name w:val="Formatvorlage2"/>
    <w:basedOn w:val="Policepardfaut"/>
    <w:uiPriority w:val="1"/>
    <w:rsid w:val="008D05A7"/>
    <w:rPr>
      <w:rFonts w:ascii="Arial" w:hAnsi="Arial"/>
      <w:sz w:val="18"/>
    </w:rPr>
  </w:style>
  <w:style w:type="paragraph" w:customStyle="1" w:styleId="UniversTitel">
    <w:name w:val="Univers Titel"/>
    <w:rsid w:val="00D877F2"/>
    <w:pPr>
      <w:tabs>
        <w:tab w:val="left" w:pos="2551"/>
        <w:tab w:val="left" w:pos="5670"/>
      </w:tabs>
      <w:spacing w:before="1" w:after="1" w:line="360" w:lineRule="auto"/>
      <w:ind w:left="1985" w:right="1" w:firstLine="1"/>
      <w:jc w:val="both"/>
    </w:pPr>
    <w:rPr>
      <w:rFonts w:ascii="Univers" w:eastAsia="Times New Roman" w:hAnsi="Univers" w:cs="Times New Roman"/>
      <w:b/>
      <w:sz w:val="34"/>
      <w:lang w:val="fr-CH" w:eastAsia="de-DE"/>
    </w:rPr>
  </w:style>
  <w:style w:type="paragraph" w:customStyle="1" w:styleId="MPAFormularfeld">
    <w:name w:val="MPA Formularfeld"/>
    <w:qFormat/>
    <w:rsid w:val="00E13FA1"/>
    <w:pPr>
      <w:numPr>
        <w:numId w:val="43"/>
      </w:numPr>
      <w:tabs>
        <w:tab w:val="clear" w:pos="506"/>
        <w:tab w:val="num" w:pos="283"/>
      </w:tabs>
      <w:spacing w:after="120" w:line="240" w:lineRule="auto"/>
      <w:ind w:left="284" w:hanging="352"/>
      <w:jc w:val="both"/>
    </w:pPr>
    <w:rPr>
      <w:rFonts w:ascii="Calibri" w:hAnsi="Calibri" w:cs="Calibri"/>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fr" TargetMode="External"/><Relationship Id="rId18" Type="http://schemas.openxmlformats.org/officeDocument/2006/relationships/hyperlink" Target="https://www.fedlex.admin.ch/eli/cc/1966/57_57_57/fr" TargetMode="External"/><Relationship Id="rId26" Type="http://schemas.openxmlformats.org/officeDocument/2006/relationships/hyperlink" Target="https://www.fedlex.admin.ch/eli/cc/1966/57_57_57/fr" TargetMode="External"/><Relationship Id="rId39" Type="http://schemas.openxmlformats.org/officeDocument/2006/relationships/header" Target="header1.xml"/><Relationship Id="rId21" Type="http://schemas.openxmlformats.org/officeDocument/2006/relationships/hyperlink" Target="https://www.fedlex.admin.ch/eli/cc/1966/57_57_57/fr" TargetMode="External"/><Relationship Id="rId34" Type="http://schemas.openxmlformats.org/officeDocument/2006/relationships/hyperlink" Target="https://www.fedlex.admin.ch/eli/cc/1952/1021_1046_1050/f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fr" TargetMode="External"/><Relationship Id="rId20" Type="http://schemas.openxmlformats.org/officeDocument/2006/relationships/hyperlink" Target="https://www.fedlex.admin.ch/eli/cc/2000/244/fr" TargetMode="External"/><Relationship Id="rId29" Type="http://schemas.openxmlformats.org/officeDocument/2006/relationships/hyperlink" Target="https://mpa-schweiz.fmh.ch/fr/droit-travail/maternite.cf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fr" TargetMode="External"/><Relationship Id="rId24" Type="http://schemas.openxmlformats.org/officeDocument/2006/relationships/hyperlink" Target="https://www.fedlex.admin.ch/eli/cc/2000/244/fr" TargetMode="External"/><Relationship Id="rId32" Type="http://schemas.openxmlformats.org/officeDocument/2006/relationships/hyperlink" Target="https://www.fedlex.admin.ch/eli/cc/27/317_321_377/fr" TargetMode="External"/><Relationship Id="rId37" Type="http://schemas.openxmlformats.org/officeDocument/2006/relationships/hyperlink" Target="https://www.fedlex.admin.ch/eli/cc/27/317_321_377/f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fr" TargetMode="External"/><Relationship Id="rId28" Type="http://schemas.openxmlformats.org/officeDocument/2006/relationships/hyperlink" Target="https://www.fedlex.admin.ch/eli/cc/2000/243/fr" TargetMode="External"/><Relationship Id="rId36" Type="http://schemas.openxmlformats.org/officeDocument/2006/relationships/hyperlink" Target="https://www.fedlex.admin.ch/eli/cc/1993/2553_2553_2553/fr" TargetMode="External"/><Relationship Id="rId10" Type="http://schemas.openxmlformats.org/officeDocument/2006/relationships/endnotes" Target="endnotes.xml"/><Relationship Id="rId19" Type="http://schemas.openxmlformats.org/officeDocument/2006/relationships/hyperlink" Target="https://www.fedlex.admin.ch/eli/cc/1966/57_57_57/fr" TargetMode="External"/><Relationship Id="rId31" Type="http://schemas.openxmlformats.org/officeDocument/2006/relationships/hyperlink" Target="https://www.fedlex.admin.ch/eli/cc/27/317_321_377/f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fr" TargetMode="External"/><Relationship Id="rId27" Type="http://schemas.openxmlformats.org/officeDocument/2006/relationships/hyperlink" Target="https://www.bsv.admin.ch/bsv/fr/home/assurances-sociales/ueberblick/beitraege.html" TargetMode="External"/><Relationship Id="rId30" Type="http://schemas.openxmlformats.org/officeDocument/2006/relationships/hyperlink" Target="https://www.fedlex.admin.ch/eli/cc/54/757_781_799/fr" TargetMode="External"/><Relationship Id="rId35" Type="http://schemas.openxmlformats.org/officeDocument/2006/relationships/hyperlink" Target="https://www.fedlex.admin.ch/eli/cc/1952/1021_1046_1050/fr"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fr" TargetMode="External"/><Relationship Id="rId17" Type="http://schemas.openxmlformats.org/officeDocument/2006/relationships/hyperlink" Target="https://www.fedlex.admin.ch/eli/cc/1966/57_57_57/fr" TargetMode="External"/><Relationship Id="rId25" Type="http://schemas.openxmlformats.org/officeDocument/2006/relationships/hyperlink" Target="https://www.fedlex.admin.ch/eli/cc/1966/57_57_57/fr" TargetMode="External"/><Relationship Id="rId33" Type="http://schemas.openxmlformats.org/officeDocument/2006/relationships/hyperlink" Target="https://www.fedlex.admin.ch/eli/cc/1952/1021_1046_1050/fr" TargetMode="External"/><Relationship Id="rId38" Type="http://schemas.openxmlformats.org/officeDocument/2006/relationships/hyperlink" Target="https://www.fedlex.admin.ch/eli/cc/27/317_321_377/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FR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8C879263F4E4C88D9D242B7A3E750"/>
        <w:category>
          <w:name w:val="Allgemein"/>
          <w:gallery w:val="placeholder"/>
        </w:category>
        <w:types>
          <w:type w:val="bbPlcHdr"/>
        </w:types>
        <w:behaviors>
          <w:behavior w:val="content"/>
        </w:behaviors>
        <w:guid w:val="{115B0DA0-CF66-409E-83D3-506E095695C5}"/>
      </w:docPartPr>
      <w:docPartBody>
        <w:p w:rsidR="00570110" w:rsidRDefault="00FF1623" w:rsidP="00FF1623">
          <w:pPr>
            <w:pStyle w:val="03D8C879263F4E4C88D9D242B7A3E7501"/>
          </w:pPr>
          <w:r w:rsidRPr="005374EF">
            <w:rPr>
              <w:rStyle w:val="Textedelespacerserv"/>
              <w:rFonts w:ascii="Calibri" w:hAnsi="Calibri" w:cs="Calibri"/>
              <w:color w:val="FFFFFF" w:themeColor="background1"/>
              <w:sz w:val="21"/>
              <w:szCs w:val="21"/>
              <w:shd w:val="clear" w:color="auto" w:fill="3C5587"/>
              <w:lang w:val="fr-CH"/>
            </w:rPr>
            <w:t>Sélectionnez un élément.</w:t>
          </w:r>
        </w:p>
      </w:docPartBody>
    </w:docPart>
    <w:docPart>
      <w:docPartPr>
        <w:name w:val="CE22AB888B164F42B1E6818D0EF3593C"/>
        <w:category>
          <w:name w:val="Allgemein"/>
          <w:gallery w:val="placeholder"/>
        </w:category>
        <w:types>
          <w:type w:val="bbPlcHdr"/>
        </w:types>
        <w:behaviors>
          <w:behavior w:val="content"/>
        </w:behaviors>
        <w:guid w:val="{2C2A991C-F63C-42AF-AC8F-89A701B52BE1}"/>
      </w:docPartPr>
      <w:docPartBody>
        <w:p w:rsidR="00570110" w:rsidRDefault="001E2A79" w:rsidP="001E2A79">
          <w:pPr>
            <w:pStyle w:val="CE22AB888B164F42B1E6818D0EF3593C"/>
          </w:pPr>
          <w:r w:rsidRPr="005C38A0">
            <w:rPr>
              <w:rStyle w:val="Textedelespacerserv"/>
            </w:rPr>
            <w:t>Klicken oder tippen Sie hier, um Text einzugeben.</w:t>
          </w:r>
        </w:p>
      </w:docPartBody>
    </w:docPart>
    <w:docPart>
      <w:docPartPr>
        <w:name w:val="E196D6AF8B4F4177B20EB6A39F600560"/>
        <w:category>
          <w:name w:val="Allgemein"/>
          <w:gallery w:val="placeholder"/>
        </w:category>
        <w:types>
          <w:type w:val="bbPlcHdr"/>
        </w:types>
        <w:behaviors>
          <w:behavior w:val="content"/>
        </w:behaviors>
        <w:guid w:val="{36888EE7-5D47-459E-9937-3750877D12C5}"/>
      </w:docPartPr>
      <w:docPartBody>
        <w:p w:rsidR="00570110" w:rsidRDefault="00FF1623" w:rsidP="00FF1623">
          <w:pPr>
            <w:pStyle w:val="E196D6AF8B4F4177B20EB6A39F6005601"/>
          </w:pPr>
          <w:r w:rsidRPr="005374EF">
            <w:rPr>
              <w:rStyle w:val="Textedelespacerserv"/>
              <w:rFonts w:ascii="Calibri" w:hAnsi="Calibri" w:cs="Calibri"/>
              <w:color w:val="FFFFFF" w:themeColor="background1"/>
              <w:sz w:val="21"/>
              <w:szCs w:val="21"/>
              <w:shd w:val="clear" w:color="auto" w:fill="3C5587"/>
              <w:lang w:val="fr-CH"/>
            </w:rPr>
            <w:t>Sélectionnez un élément.</w:t>
          </w:r>
        </w:p>
      </w:docPartBody>
    </w:docPart>
    <w:docPart>
      <w:docPartPr>
        <w:name w:val="A53DD45A94B44989B7D363E0FCD3D541"/>
        <w:category>
          <w:name w:val="Allgemein"/>
          <w:gallery w:val="placeholder"/>
        </w:category>
        <w:types>
          <w:type w:val="bbPlcHdr"/>
        </w:types>
        <w:behaviors>
          <w:behavior w:val="content"/>
        </w:behaviors>
        <w:guid w:val="{E62D8455-CC0D-4B9B-982B-EB85273CE91A}"/>
      </w:docPartPr>
      <w:docPartBody>
        <w:p w:rsidR="00570110" w:rsidRDefault="00FF1623" w:rsidP="00FF1623">
          <w:pPr>
            <w:pStyle w:val="A53DD45A94B44989B7D363E0FCD3D5411"/>
          </w:pPr>
          <w:r w:rsidRPr="005374EF">
            <w:rPr>
              <w:rStyle w:val="Textedelespacerserv"/>
              <w:rFonts w:ascii="Calibri" w:hAnsi="Calibri" w:cs="Calibri"/>
              <w:color w:val="FFFFFF" w:themeColor="background1"/>
              <w:sz w:val="21"/>
              <w:szCs w:val="21"/>
              <w:shd w:val="clear" w:color="auto" w:fill="3C5587"/>
            </w:rPr>
            <w:t>Sélectionnez un élément.</w:t>
          </w:r>
        </w:p>
      </w:docPartBody>
    </w:docPart>
    <w:docPart>
      <w:docPartPr>
        <w:name w:val="DC97C8FB890047C7949A45D325D71AA3"/>
        <w:category>
          <w:name w:val="Allgemein"/>
          <w:gallery w:val="placeholder"/>
        </w:category>
        <w:types>
          <w:type w:val="bbPlcHdr"/>
        </w:types>
        <w:behaviors>
          <w:behavior w:val="content"/>
        </w:behaviors>
        <w:guid w:val="{74DA957A-D3EB-4106-B4DA-B0BED8AFDB45}"/>
      </w:docPartPr>
      <w:docPartBody>
        <w:p w:rsidR="00570110" w:rsidRDefault="00FF1623" w:rsidP="00FF1623">
          <w:pPr>
            <w:pStyle w:val="DC97C8FB890047C7949A45D325D71AA31"/>
          </w:pPr>
          <w:r w:rsidRPr="005374EF">
            <w:rPr>
              <w:rStyle w:val="Textedelespacerserv"/>
              <w:rFonts w:ascii="Calibri" w:hAnsi="Calibri" w:cs="Calibri"/>
              <w:color w:val="FFFFFF" w:themeColor="background1"/>
              <w:sz w:val="21"/>
              <w:szCs w:val="21"/>
              <w:shd w:val="clear" w:color="auto" w:fill="3C5587"/>
              <w:lang w:val="fr-CH"/>
            </w:rPr>
            <w:t>Sélectionnez un élément.</w:t>
          </w:r>
        </w:p>
      </w:docPartBody>
    </w:docPart>
    <w:docPart>
      <w:docPartPr>
        <w:name w:val="109CF809310B4C2A82D180446BBFD399"/>
        <w:category>
          <w:name w:val="Allgemein"/>
          <w:gallery w:val="placeholder"/>
        </w:category>
        <w:types>
          <w:type w:val="bbPlcHdr"/>
        </w:types>
        <w:behaviors>
          <w:behavior w:val="content"/>
        </w:behaviors>
        <w:guid w:val="{B4FE06EA-B5D3-495F-9007-8FCD96429847}"/>
      </w:docPartPr>
      <w:docPartBody>
        <w:p w:rsidR="00570110" w:rsidRDefault="00FF1623" w:rsidP="00FF1623">
          <w:pPr>
            <w:pStyle w:val="109CF809310B4C2A82D180446BBFD3991"/>
          </w:pPr>
          <w:r w:rsidRPr="005374EF">
            <w:rPr>
              <w:rStyle w:val="Textedelespacerserv"/>
              <w:rFonts w:ascii="Calibri" w:hAnsi="Calibri" w:cs="Calibri"/>
              <w:color w:val="FFFFFF" w:themeColor="background1"/>
              <w:sz w:val="21"/>
              <w:szCs w:val="21"/>
              <w:shd w:val="clear" w:color="auto" w:fill="3C5587"/>
              <w:lang w:val="fr-CH"/>
            </w:rPr>
            <w:t>Sélectionnez un élément.</w:t>
          </w:r>
        </w:p>
      </w:docPartBody>
    </w:docPart>
    <w:docPart>
      <w:docPartPr>
        <w:name w:val="24DC7C99830E4D9DA269BD89905EF8DA"/>
        <w:category>
          <w:name w:val="Allgemein"/>
          <w:gallery w:val="placeholder"/>
        </w:category>
        <w:types>
          <w:type w:val="bbPlcHdr"/>
        </w:types>
        <w:behaviors>
          <w:behavior w:val="content"/>
        </w:behaviors>
        <w:guid w:val="{95D68773-0F22-45D5-A75D-160265A07477}"/>
      </w:docPartPr>
      <w:docPartBody>
        <w:p w:rsidR="00EC18BB" w:rsidRDefault="00FF1623" w:rsidP="00FF1623">
          <w:pPr>
            <w:pStyle w:val="24DC7C99830E4D9DA269BD89905EF8DA1"/>
          </w:pPr>
          <w:r w:rsidRPr="005374EF">
            <w:rPr>
              <w:rStyle w:val="Textedelespacerserv"/>
              <w:rFonts w:asciiTheme="majorHAnsi" w:hAnsiTheme="majorHAnsi" w:cstheme="majorHAnsi"/>
              <w:b w:val="0"/>
              <w:bCs/>
              <w:color w:val="FFFFFF" w:themeColor="background1"/>
              <w:sz w:val="40"/>
              <w:szCs w:val="40"/>
              <w:shd w:val="clear" w:color="auto" w:fill="3C5587"/>
            </w:rPr>
            <w:t>Sélectionnez un élément.</w:t>
          </w:r>
        </w:p>
      </w:docPartBody>
    </w:docPart>
    <w:docPart>
      <w:docPartPr>
        <w:name w:val="3C7A8C1BDA8D4440A3C16F7DD40D2B86"/>
        <w:category>
          <w:name w:val="Allgemein"/>
          <w:gallery w:val="placeholder"/>
        </w:category>
        <w:types>
          <w:type w:val="bbPlcHdr"/>
        </w:types>
        <w:behaviors>
          <w:behavior w:val="content"/>
        </w:behaviors>
        <w:guid w:val="{DC6A1F3A-8DAF-44A5-9EE9-55941B8C304B}"/>
      </w:docPartPr>
      <w:docPartBody>
        <w:p w:rsidR="00527FDE" w:rsidRDefault="00FF1623" w:rsidP="00FF1623">
          <w:pPr>
            <w:pStyle w:val="3C7A8C1BDA8D4440A3C16F7DD40D2B861"/>
          </w:pPr>
          <w:r w:rsidRPr="005374EF">
            <w:rPr>
              <w:rStyle w:val="Textedelespacerserv"/>
              <w:color w:val="auto"/>
              <w:shd w:val="clear" w:color="auto" w:fill="3C5587"/>
              <w:lang w:val="fr-CH"/>
            </w:rPr>
            <w:t>Cliquez ou tapez ici pour saisir du texte.</w:t>
          </w:r>
        </w:p>
      </w:docPartBody>
    </w:docPart>
    <w:docPart>
      <w:docPartPr>
        <w:name w:val="B671D354287A44B6A460F0DEC5C63B89"/>
        <w:category>
          <w:name w:val="Allgemein"/>
          <w:gallery w:val="placeholder"/>
        </w:category>
        <w:types>
          <w:type w:val="bbPlcHdr"/>
        </w:types>
        <w:behaviors>
          <w:behavior w:val="content"/>
        </w:behaviors>
        <w:guid w:val="{C75A3246-9D25-4BEC-9705-3B3C6B8D9A66}"/>
      </w:docPartPr>
      <w:docPartBody>
        <w:p w:rsidR="00641511" w:rsidRDefault="00FF1623" w:rsidP="00FF1623">
          <w:pPr>
            <w:pStyle w:val="B671D354287A44B6A460F0DEC5C63B89"/>
          </w:pPr>
          <w:r w:rsidRPr="0048314C">
            <w:rPr>
              <w:rStyle w:val="Textedelespacerserv"/>
              <w:rFonts w:asciiTheme="minorHAnsi" w:hAnsiTheme="minorHAnsi" w:cstheme="minorHAnsi"/>
              <w:color w:val="FFFFFF" w:themeColor="background1"/>
              <w:sz w:val="21"/>
              <w:szCs w:val="21"/>
              <w:shd w:val="clear" w:color="auto" w:fill="3C5587"/>
              <w:lang w:val="fr-CH"/>
            </w:rPr>
            <w:t>Cliquez ou tapez ici pour saisir du texte.</w:t>
          </w:r>
        </w:p>
      </w:docPartBody>
    </w:docPart>
    <w:docPart>
      <w:docPartPr>
        <w:name w:val="E4B3CB56742A48EAA9A4FE390EC58B55"/>
        <w:category>
          <w:name w:val="Allgemein"/>
          <w:gallery w:val="placeholder"/>
        </w:category>
        <w:types>
          <w:type w:val="bbPlcHdr"/>
        </w:types>
        <w:behaviors>
          <w:behavior w:val="content"/>
        </w:behaviors>
        <w:guid w:val="{D8931AC3-3C51-4AF7-9B96-0ED8689767FC}"/>
      </w:docPartPr>
      <w:docPartBody>
        <w:p w:rsidR="00AA5370" w:rsidRDefault="001606D7" w:rsidP="001606D7">
          <w:pPr>
            <w:pStyle w:val="E4B3CB56742A48EAA9A4FE390EC58B55"/>
          </w:pPr>
          <w:r w:rsidRPr="00B65E48">
            <w:rPr>
              <w:rStyle w:val="Textedelespacerserv"/>
              <w:b/>
              <w:bCs/>
              <w:color w:val="auto"/>
              <w:sz w:val="21"/>
              <w:szCs w:val="21"/>
              <w:shd w:val="clear" w:color="auto" w:fill="4472C4" w:themeFill="accent1"/>
              <w:lang w:val="it-IT"/>
            </w:rPr>
            <w:t>Cliquez ou tapez ici pour insérer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66"/>
    <w:rsid w:val="00000DEC"/>
    <w:rsid w:val="001606D7"/>
    <w:rsid w:val="001E2A79"/>
    <w:rsid w:val="00356D63"/>
    <w:rsid w:val="00416446"/>
    <w:rsid w:val="004448D9"/>
    <w:rsid w:val="00473566"/>
    <w:rsid w:val="00527FDE"/>
    <w:rsid w:val="00570110"/>
    <w:rsid w:val="00641511"/>
    <w:rsid w:val="00721DBE"/>
    <w:rsid w:val="008E4F2C"/>
    <w:rsid w:val="00AA5370"/>
    <w:rsid w:val="00EC18BB"/>
    <w:rsid w:val="00F12810"/>
    <w:rsid w:val="00FF1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semiHidden/>
    <w:rsid w:val="001606D7"/>
    <w:rPr>
      <w:color w:val="44546A" w:themeColor="text2"/>
    </w:rPr>
  </w:style>
  <w:style w:type="paragraph" w:customStyle="1" w:styleId="CE22AB888B164F42B1E6818D0EF3593C">
    <w:name w:val="CE22AB888B164F42B1E6818D0EF3593C"/>
    <w:rsid w:val="001E2A79"/>
  </w:style>
  <w:style w:type="paragraph" w:customStyle="1" w:styleId="B671D354287A44B6A460F0DEC5C63B89">
    <w:name w:val="B671D354287A44B6A460F0DEC5C63B89"/>
    <w:rsid w:val="00FF1623"/>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24DC7C99830E4D9DA269BD89905EF8DA1">
    <w:name w:val="24DC7C99830E4D9DA269BD89905EF8DA1"/>
    <w:rsid w:val="00FF1623"/>
    <w:pPr>
      <w:tabs>
        <w:tab w:val="left" w:pos="2551"/>
        <w:tab w:val="left" w:pos="5670"/>
      </w:tabs>
      <w:spacing w:before="1" w:after="1" w:line="360" w:lineRule="auto"/>
      <w:ind w:left="1985" w:right="1" w:firstLine="1"/>
      <w:jc w:val="both"/>
    </w:pPr>
    <w:rPr>
      <w:rFonts w:ascii="Univers" w:eastAsia="Times New Roman" w:hAnsi="Univers" w:cs="Times New Roman"/>
      <w:b/>
      <w:sz w:val="34"/>
      <w:szCs w:val="20"/>
      <w:lang w:val="fr-CH" w:eastAsia="de-DE"/>
    </w:rPr>
  </w:style>
  <w:style w:type="paragraph" w:customStyle="1" w:styleId="03D8C879263F4E4C88D9D242B7A3E7501">
    <w:name w:val="03D8C879263F4E4C88D9D242B7A3E750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E196D6AF8B4F4177B20EB6A39F6005601">
    <w:name w:val="E196D6AF8B4F4177B20EB6A39F600560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A53DD45A94B44989B7D363E0FCD3D5411">
    <w:name w:val="A53DD45A94B44989B7D363E0FCD3D541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DC97C8FB890047C7949A45D325D71AA31">
    <w:name w:val="DC97C8FB890047C7949A45D325D71AA3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109CF809310B4C2A82D180446BBFD3991">
    <w:name w:val="109CF809310B4C2A82D180446BBFD399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3C7A8C1BDA8D4440A3C16F7DD40D2B861">
    <w:name w:val="3C7A8C1BDA8D4440A3C16F7DD40D2B86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E4B3CB56742A48EAA9A4FE390EC58B55">
    <w:name w:val="E4B3CB56742A48EAA9A4FE390EC58B55"/>
    <w:rsid w:val="00160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FMH Leer FR_neues CD</Template>
  <TotalTime>0</TotalTime>
  <Pages>9</Pages>
  <Words>4384</Words>
  <Characters>24118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Françoise Prongué-Hofstetter</cp:lastModifiedBy>
  <cp:revision>2</cp:revision>
  <cp:lastPrinted>2022-07-08T08:02:00Z</cp:lastPrinted>
  <dcterms:created xsi:type="dcterms:W3CDTF">2022-09-14T12:49:00Z</dcterms:created>
  <dcterms:modified xsi:type="dcterms:W3CDTF">2022-09-14T12:49:00Z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