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91519399"/>
        <w:placeholder>
          <w:docPart w:val="8009A91905284DA58FB5227D93CDEA45"/>
        </w:placeholder>
        <w:comboBox>
          <w:listItem w:value="Wählen Sie ein Element aus."/>
          <w:listItem w:displayText="Concept" w:value="Konzept"/>
          <w:listItem w:displayText="Mandat" w:value="Auftrag"/>
          <w:listItem w:displayText="Notice" w:value="Aktennotiz"/>
        </w:comboBox>
      </w:sdtPr>
      <w:sdtEndPr/>
      <w:sdtContent>
        <w:p w14:paraId="4137F158" w14:textId="42763834" w:rsidR="009B4ECD" w:rsidRPr="00BE4FE9" w:rsidRDefault="001C68A3" w:rsidP="00D9629A">
          <w:pPr>
            <w:pStyle w:val="TitelBetreff11pt"/>
            <w:spacing w:before="0" w:after="360"/>
            <w:rPr>
              <w:rFonts w:ascii="Arial" w:hAnsi="Arial" w:cs="Arial"/>
            </w:rPr>
          </w:pPr>
          <w:r w:rsidRPr="0034695D">
            <w:rPr>
              <w:rFonts w:ascii="Arial" w:hAnsi="Arial" w:cs="Arial"/>
            </w:rPr>
            <w:t>Mise en œuvre de l</w:t>
          </w:r>
          <w:r w:rsidR="0034695D" w:rsidRPr="0034695D">
            <w:rPr>
              <w:rFonts w:ascii="Arial" w:hAnsi="Arial" w:cs="Arial"/>
            </w:rPr>
            <w:t>’</w:t>
          </w:r>
          <w:r w:rsidRPr="0034695D">
            <w:rPr>
              <w:rFonts w:ascii="Arial" w:hAnsi="Arial" w:cs="Arial"/>
            </w:rPr>
            <w:t xml:space="preserve">art. 58 </w:t>
          </w:r>
          <w:proofErr w:type="spellStart"/>
          <w:r w:rsidRPr="0034695D">
            <w:rPr>
              <w:rFonts w:ascii="Arial" w:hAnsi="Arial" w:cs="Arial"/>
            </w:rPr>
            <w:t>LAMal</w:t>
          </w:r>
          <w:proofErr w:type="spellEnd"/>
        </w:p>
      </w:sdtContent>
    </w:sdt>
    <w:p w14:paraId="1A32861A" w14:textId="40F95A4B" w:rsidR="00D9629A" w:rsidRPr="00BE4FE9" w:rsidRDefault="006911F0" w:rsidP="00BE4FE9">
      <w:pPr>
        <w:pStyle w:val="Titel"/>
        <w:rPr>
          <w:rFonts w:ascii="Arial" w:hAnsi="Arial" w:cs="Arial"/>
          <w:sz w:val="44"/>
          <w:szCs w:val="44"/>
        </w:rPr>
      </w:pPr>
      <w:bookmarkStart w:id="0" w:name="Betreff"/>
      <w:r>
        <w:rPr>
          <w:rFonts w:ascii="Arial" w:hAnsi="Arial"/>
          <w:sz w:val="44"/>
        </w:rPr>
        <w:t>Grille pour la définition des besoins d</w:t>
      </w:r>
      <w:r w:rsidR="0034695D">
        <w:rPr>
          <w:rFonts w:ascii="Arial" w:hAnsi="Arial"/>
          <w:sz w:val="44"/>
        </w:rPr>
        <w:t>’</w:t>
      </w:r>
      <w:r>
        <w:rPr>
          <w:rFonts w:ascii="Arial" w:hAnsi="Arial"/>
          <w:sz w:val="44"/>
        </w:rPr>
        <w:t>intervention</w:t>
      </w:r>
      <w:r w:rsidR="0034695D">
        <w:rPr>
          <w:rFonts w:ascii="Arial" w:hAnsi="Arial"/>
          <w:sz w:val="44"/>
        </w:rPr>
        <w:t xml:space="preserve"> et MAQ</w:t>
      </w:r>
    </w:p>
    <w:bookmarkEnd w:id="0"/>
    <w:p w14:paraId="1F4F51B7" w14:textId="4AF102FA" w:rsidR="009B4ECD" w:rsidRPr="00BE4FE9" w:rsidRDefault="009B4ECD" w:rsidP="00D9629A">
      <w:pPr>
        <w:spacing w:before="480" w:after="360"/>
        <w:rPr>
          <w:rFonts w:ascii="Arial" w:hAnsi="Arial" w:cs="Arial"/>
        </w:rPr>
      </w:pPr>
      <w:r>
        <w:rPr>
          <w:rFonts w:ascii="Arial" w:hAnsi="Arial"/>
        </w:rPr>
        <w:t xml:space="preserve">Berne, le </w:t>
      </w:r>
      <w:sdt>
        <w:sdtPr>
          <w:rPr>
            <w:rFonts w:ascii="Arial" w:hAnsi="Arial" w:cs="Arial"/>
          </w:rPr>
          <w:id w:val="-1800600443"/>
          <w:placeholder>
            <w:docPart w:val="F5990935FB94494495FF132A337748BA"/>
          </w:placeholder>
          <w:date>
            <w:dateFormat w:val="d. MMMM yyyy"/>
            <w:lid w:val="fr-CH"/>
            <w:storeMappedDataAs w:val="dateTime"/>
            <w:calendar w:val="gregorian"/>
          </w:date>
        </w:sdtPr>
        <w:sdtEndPr/>
        <w:sdtContent>
          <w:r w:rsidR="00BE4FE9" w:rsidRPr="00BE4FE9">
            <w:rPr>
              <w:rFonts w:ascii="Arial" w:hAnsi="Arial" w:cs="Arial"/>
            </w:rPr>
            <w:t>17</w:t>
          </w:r>
          <w:r w:rsidR="0034695D">
            <w:rPr>
              <w:rFonts w:ascii="Arial" w:hAnsi="Arial" w:cs="Arial"/>
            </w:rPr>
            <w:t xml:space="preserve"> juin</w:t>
          </w:r>
          <w:r w:rsidR="00BE4FE9" w:rsidRPr="00BE4FE9">
            <w:rPr>
              <w:rFonts w:ascii="Arial" w:hAnsi="Arial" w:cs="Arial"/>
            </w:rPr>
            <w:t xml:space="preserve"> 2022</w:t>
          </w:r>
        </w:sdtContent>
      </w:sdt>
    </w:p>
    <w:p w14:paraId="35DE43D5" w14:textId="77777777" w:rsidR="002F5F5A" w:rsidRDefault="002F5F5A" w:rsidP="00AF37A9">
      <w:pPr>
        <w:pStyle w:val="berschrift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  <w:sectPr w:rsidR="002F5F5A" w:rsidSect="00066D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510" w:footer="567" w:gutter="0"/>
          <w:cols w:space="708"/>
          <w:titlePg/>
          <w:docGrid w:linePitch="360"/>
        </w:sectPr>
      </w:pPr>
      <w:bookmarkStart w:id="1" w:name="_Hlk105145440"/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4A583E" w:rsidRPr="00BE4FE9" w14:paraId="08B7834E" w14:textId="77777777" w:rsidTr="00AF37A9">
        <w:tc>
          <w:tcPr>
            <w:tcW w:w="9322" w:type="dxa"/>
            <w:shd w:val="clear" w:color="auto" w:fill="D3DBEB" w:themeFill="accent1" w:themeFillTint="33"/>
          </w:tcPr>
          <w:p w14:paraId="671D983E" w14:textId="3FD30928" w:rsidR="00AF37A9" w:rsidRDefault="00AF37A9" w:rsidP="00AF37A9">
            <w:pPr>
              <w:pStyle w:val="bersch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Informations </w:t>
            </w:r>
            <w:r w:rsidR="0034695D">
              <w:rPr>
                <w:rFonts w:asciiTheme="minorHAnsi" w:hAnsiTheme="minorHAnsi"/>
                <w:sz w:val="24"/>
              </w:rPr>
              <w:t>de la division</w:t>
            </w:r>
            <w:r>
              <w:rPr>
                <w:rFonts w:asciiTheme="minorHAnsi" w:hAnsiTheme="minorHAnsi"/>
                <w:sz w:val="24"/>
              </w:rPr>
              <w:t xml:space="preserve"> DDQ/</w:t>
            </w:r>
            <w:r w:rsidR="00A10A74">
              <w:rPr>
                <w:rFonts w:asciiTheme="minorHAnsi" w:hAnsiTheme="minorHAnsi"/>
                <w:sz w:val="24"/>
              </w:rPr>
              <w:t>de l’</w:t>
            </w:r>
            <w:r>
              <w:rPr>
                <w:rFonts w:asciiTheme="minorHAnsi" w:hAnsiTheme="minorHAnsi"/>
                <w:sz w:val="24"/>
              </w:rPr>
              <w:t>ASQM concernant la définition des besoins d</w:t>
            </w:r>
            <w:r w:rsidR="0034695D">
              <w:rPr>
                <w:rFonts w:asciiTheme="minorHAnsi" w:hAnsiTheme="minorHAnsi"/>
                <w:sz w:val="24"/>
              </w:rPr>
              <w:t>’</w:t>
            </w:r>
            <w:r>
              <w:rPr>
                <w:rFonts w:asciiTheme="minorHAnsi" w:hAnsiTheme="minorHAnsi"/>
                <w:sz w:val="24"/>
              </w:rPr>
              <w:t>intervention et MAQ selon le concept de développement de la qualité relatif à la mise en œuvre de l</w:t>
            </w:r>
            <w:r w:rsidR="0034695D">
              <w:rPr>
                <w:rFonts w:asciiTheme="minorHAnsi" w:hAnsiTheme="minorHAnsi"/>
                <w:sz w:val="24"/>
              </w:rPr>
              <w:t>’</w:t>
            </w:r>
            <w:r>
              <w:rPr>
                <w:rFonts w:asciiTheme="minorHAnsi" w:hAnsiTheme="minorHAnsi"/>
                <w:sz w:val="24"/>
              </w:rPr>
              <w:t xml:space="preserve">art. 58a </w:t>
            </w:r>
            <w:proofErr w:type="spellStart"/>
            <w:r>
              <w:rPr>
                <w:rFonts w:asciiTheme="minorHAnsi" w:hAnsiTheme="minorHAnsi"/>
                <w:sz w:val="24"/>
              </w:rPr>
              <w:t>LAMal</w:t>
            </w:r>
            <w:proofErr w:type="spellEnd"/>
          </w:p>
          <w:p w14:paraId="4A4CB480" w14:textId="77777777" w:rsidR="002F5F5A" w:rsidRPr="002F5F5A" w:rsidRDefault="002F5F5A" w:rsidP="002F5F5A"/>
          <w:p w14:paraId="66C8ACE1" w14:textId="42C08B03" w:rsidR="00477D9F" w:rsidRPr="00BE4FE9" w:rsidRDefault="004A583E" w:rsidP="00AF37A9">
            <w:pPr>
              <w:spacing w:before="120"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Contexte : </w:t>
            </w:r>
            <w:r w:rsidR="0034695D">
              <w:t>l</w:t>
            </w:r>
            <w:r>
              <w:t>e Forum Qualité de l</w:t>
            </w:r>
            <w:r w:rsidR="0034695D">
              <w:t>’</w:t>
            </w:r>
            <w:r>
              <w:t xml:space="preserve">ASQM ainsi que le CC ont décidé le 5 mai 2022, resp. </w:t>
            </w:r>
            <w:proofErr w:type="gramStart"/>
            <w:r>
              <w:t>le</w:t>
            </w:r>
            <w:proofErr w:type="gramEnd"/>
            <w:r>
              <w:t xml:space="preserve"> 24 mai 2022 de poursuivre sur une base volontaire les travaux conceptuels préparatoires pour la mise en œuvre de l</w:t>
            </w:r>
            <w:r w:rsidR="0034695D">
              <w:t>’</w:t>
            </w:r>
            <w:r>
              <w:t xml:space="preserve">art. 58a </w:t>
            </w:r>
            <w:proofErr w:type="spellStart"/>
            <w:r>
              <w:t>LAMal</w:t>
            </w:r>
            <w:proofErr w:type="spellEnd"/>
            <w:r>
              <w:t xml:space="preserve"> au niveau des sociétés de discipline</w:t>
            </w:r>
            <w:r w:rsidR="00A10A74">
              <w:t xml:space="preserve"> et cela</w:t>
            </w:r>
            <w:r>
              <w:t xml:space="preserve"> indépendamment de la suite des négociations avec les assureurs.</w:t>
            </w:r>
            <w:r>
              <w:rPr>
                <w:rFonts w:ascii="Arial" w:hAnsi="Arial"/>
              </w:rPr>
              <w:t xml:space="preserve"> Le concept de développement de la qualité dans les cabinets médicaux soumis le 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 avril 2022 par la FMH à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examen du Conseil fédéral</w:t>
            </w:r>
            <w:r w:rsidR="0034695D">
              <w:rPr>
                <w:rFonts w:ascii="Arial" w:hAnsi="Arial"/>
              </w:rPr>
              <w:t xml:space="preserve"> en</w:t>
            </w:r>
            <w:r>
              <w:rPr>
                <w:rFonts w:ascii="Arial" w:hAnsi="Arial"/>
              </w:rPr>
              <w:t xml:space="preserve"> constitue la base.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ASQM doit soutenir les sociétés de discipline dans la coordination.</w:t>
            </w:r>
          </w:p>
          <w:p w14:paraId="1E4DA6B2" w14:textId="744A75EB" w:rsidR="00AF2301" w:rsidRPr="00BE4FE9" w:rsidRDefault="00477D9F" w:rsidP="00AF37A9">
            <w:pPr>
              <w:spacing w:before="120"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>Objectif :</w:t>
            </w:r>
            <w:r>
              <w:rPr>
                <w:rFonts w:ascii="Arial" w:hAnsi="Arial"/>
              </w:rPr>
              <w:t xml:space="preserve"> </w:t>
            </w:r>
            <w:r w:rsidR="0034695D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éfinition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catalogue interdisciplinaire et consolidé des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MAQ pour les cabinets médicaux, jusqu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au Forum Qualité au printemps 2023.</w:t>
            </w:r>
          </w:p>
          <w:p w14:paraId="72FCF24C" w14:textId="5EF2C37D" w:rsidR="00A46F07" w:rsidRPr="00BE4FE9" w:rsidRDefault="002F5F5A" w:rsidP="00AF37A9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Manière de procéder/calendrier :</w:t>
            </w:r>
          </w:p>
          <w:p w14:paraId="7942FD5E" w14:textId="35B8104E" w:rsidR="009C4111" w:rsidRPr="00BE4FE9" w:rsidRDefault="00BA261D" w:rsidP="002F5F5A">
            <w:pPr>
              <w:pStyle w:val="Listenabsatz"/>
              <w:numPr>
                <w:ilvl w:val="0"/>
                <w:numId w:val="24"/>
              </w:numPr>
              <w:ind w:left="462" w:hanging="425"/>
              <w:rPr>
                <w:rFonts w:ascii="Arial" w:hAnsi="Arial" w:cs="Arial"/>
                <w:bCs/>
              </w:rPr>
            </w:pPr>
            <w:r>
              <w:t>Les sociétés de discipline élaborent leurs besoins d</w:t>
            </w:r>
            <w:r w:rsidR="0034695D">
              <w:t>’</w:t>
            </w:r>
            <w:r>
              <w:t xml:space="preserve">intervention et MAQ et les transmettent </w:t>
            </w:r>
            <w:r>
              <w:rPr>
                <w:b/>
                <w:bCs/>
              </w:rPr>
              <w:t>jusqu</w:t>
            </w:r>
            <w:r w:rsidR="0034695D">
              <w:rPr>
                <w:b/>
                <w:bCs/>
              </w:rPr>
              <w:t>’</w:t>
            </w:r>
            <w:r>
              <w:rPr>
                <w:b/>
                <w:bCs/>
              </w:rPr>
              <w:t>au 9 octobre 2022 à</w:t>
            </w:r>
            <w:r>
              <w:t xml:space="preserve"> </w:t>
            </w:r>
            <w:hyperlink r:id="rId12" w:history="1">
              <w:r>
                <w:rPr>
                  <w:rStyle w:val="Hyperlink"/>
                  <w:rFonts w:ascii="Arial" w:hAnsi="Arial"/>
                  <w:b/>
                  <w:i/>
                </w:rPr>
                <w:t>m</w:t>
              </w:r>
              <w:r>
                <w:rPr>
                  <w:rStyle w:val="Hyperlink"/>
                  <w:b/>
                  <w:i/>
                </w:rPr>
                <w:t>ichelle.gerber</w:t>
              </w:r>
              <w:r>
                <w:rPr>
                  <w:rStyle w:val="Hyperlink"/>
                  <w:rFonts w:ascii="Arial" w:hAnsi="Arial"/>
                  <w:b/>
                  <w:i/>
                </w:rPr>
                <w:t>@fmh.ch</w:t>
              </w:r>
            </w:hyperlink>
            <w:r>
              <w:t>. L</w:t>
            </w:r>
            <w:r w:rsidR="0034695D">
              <w:t>’</w:t>
            </w:r>
            <w:r>
              <w:t>ASQM établit un aperçu de tous les besoins d</w:t>
            </w:r>
            <w:r w:rsidR="0034695D">
              <w:t>’</w:t>
            </w:r>
            <w:r>
              <w:t>intervention et MAQ prévus, y compris les propositions concernant la coordination.</w:t>
            </w:r>
          </w:p>
          <w:p w14:paraId="08ECE834" w14:textId="19EAD538" w:rsidR="009C4111" w:rsidRPr="00BE4FE9" w:rsidRDefault="00BA261D" w:rsidP="002F5F5A">
            <w:pPr>
              <w:pStyle w:val="Listenabsatz"/>
              <w:numPr>
                <w:ilvl w:val="0"/>
                <w:numId w:val="24"/>
              </w:numPr>
              <w:spacing w:before="120" w:after="200" w:line="276" w:lineRule="auto"/>
              <w:ind w:left="462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Le Forum Qualité discutera le 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 décembre 2022 du premier aperçu des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MAQ.</w:t>
            </w:r>
          </w:p>
          <w:p w14:paraId="50B4C15A" w14:textId="60F293DF" w:rsidR="009C4111" w:rsidRPr="00BE4FE9" w:rsidRDefault="0011732F" w:rsidP="002F5F5A">
            <w:pPr>
              <w:pStyle w:val="Listenabsatz"/>
              <w:numPr>
                <w:ilvl w:val="0"/>
                <w:numId w:val="24"/>
              </w:numPr>
              <w:spacing w:before="120" w:after="200" w:line="276" w:lineRule="auto"/>
              <w:ind w:left="462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Révision et consolidation des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MAQ par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ASQM en collaboration avec les organisations médicales</w:t>
            </w:r>
            <w:r w:rsidR="0034695D">
              <w:rPr>
                <w:rFonts w:ascii="Arial" w:hAnsi="Arial"/>
              </w:rPr>
              <w:t>.</w:t>
            </w:r>
          </w:p>
          <w:p w14:paraId="1A0B14AA" w14:textId="66D55835" w:rsidR="00F82145" w:rsidRPr="00BE4FE9" w:rsidRDefault="0011732F" w:rsidP="002F5F5A">
            <w:pPr>
              <w:pStyle w:val="Listenabsatz"/>
              <w:numPr>
                <w:ilvl w:val="0"/>
                <w:numId w:val="24"/>
              </w:numPr>
              <w:spacing w:before="120" w:after="200" w:line="276" w:lineRule="auto"/>
              <w:ind w:left="462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Adoption du catalogue interdisciplinaire et consolidé des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intervention et MAQ pour les cabinets médicaux lors du Forum Qualité au printemps 2023. </w:t>
            </w:r>
          </w:p>
          <w:p w14:paraId="2C203AF5" w14:textId="6F70DEEE" w:rsidR="004A583E" w:rsidRDefault="004A583E" w:rsidP="00AF37A9">
            <w:pPr>
              <w:spacing w:before="12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Information concernant la grille : </w:t>
            </w:r>
            <w:r w:rsidR="0034695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a grille ci-après comprend les points essentiels selon le concept de développement de la qualité. En ce sens, elle permet aux sociétés de discipline de définir leurs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MAQ. La structure uniforme doit faciliter la coordination entre les sociétés de discipline.</w:t>
            </w:r>
          </w:p>
          <w:p w14:paraId="7E992D22" w14:textId="55657A3F" w:rsidR="002F5F5A" w:rsidRDefault="002F5F5A" w:rsidP="00AF37A9">
            <w:pPr>
              <w:spacing w:before="120" w:after="200" w:line="276" w:lineRule="auto"/>
              <w:rPr>
                <w:rFonts w:ascii="Arial" w:hAnsi="Arial" w:cs="Arial"/>
              </w:rPr>
            </w:pPr>
          </w:p>
          <w:p w14:paraId="310F9755" w14:textId="551FC194" w:rsidR="002F5F5A" w:rsidRDefault="002F5F5A" w:rsidP="00AF37A9">
            <w:pPr>
              <w:spacing w:before="120" w:after="200" w:line="276" w:lineRule="auto"/>
              <w:rPr>
                <w:rFonts w:ascii="Arial" w:hAnsi="Arial" w:cs="Arial"/>
              </w:rPr>
            </w:pPr>
          </w:p>
          <w:p w14:paraId="3E52365D" w14:textId="77777777" w:rsidR="0034695D" w:rsidRDefault="0034695D" w:rsidP="00AF37A9">
            <w:pPr>
              <w:spacing w:before="120" w:after="200" w:line="276" w:lineRule="auto"/>
              <w:rPr>
                <w:rFonts w:ascii="Arial" w:hAnsi="Arial" w:cs="Arial"/>
              </w:rPr>
            </w:pPr>
          </w:p>
          <w:p w14:paraId="6EC424C8" w14:textId="77777777" w:rsidR="002F5F5A" w:rsidRPr="00BE4FE9" w:rsidRDefault="002F5F5A" w:rsidP="00AF37A9">
            <w:pPr>
              <w:spacing w:before="120" w:after="200" w:line="276" w:lineRule="auto"/>
              <w:rPr>
                <w:rFonts w:ascii="Arial" w:hAnsi="Arial" w:cs="Arial"/>
              </w:rPr>
            </w:pPr>
          </w:p>
          <w:p w14:paraId="28AB2E56" w14:textId="2A46BEEC" w:rsidR="00446282" w:rsidRPr="00BE4FE9" w:rsidRDefault="00446282" w:rsidP="00AF37A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Étapes de travail recommandées pour fixer les besoins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et MAQ :</w:t>
            </w:r>
          </w:p>
          <w:p w14:paraId="4A1D6EA9" w14:textId="1E6AB0D2" w:rsidR="00446282" w:rsidRPr="00BE4FE9" w:rsidRDefault="00446282" w:rsidP="00AF37A9">
            <w:pPr>
              <w:numPr>
                <w:ilvl w:val="0"/>
                <w:numId w:val="8"/>
              </w:numPr>
              <w:spacing w:before="240" w:after="120"/>
              <w:ind w:left="709" w:hanging="3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Définir l</w:t>
            </w:r>
            <w:r w:rsidR="0034695D">
              <w:rPr>
                <w:rFonts w:ascii="Arial" w:hAnsi="Arial"/>
                <w:b/>
                <w:bCs/>
              </w:rPr>
              <w:t>’</w:t>
            </w:r>
            <w:r>
              <w:rPr>
                <w:rFonts w:ascii="Arial" w:hAnsi="Arial"/>
                <w:b/>
                <w:bCs/>
              </w:rPr>
              <w:t xml:space="preserve">organisation du travail lié à la </w:t>
            </w:r>
            <w:proofErr w:type="gramStart"/>
            <w:r>
              <w:rPr>
                <w:rFonts w:ascii="Arial" w:hAnsi="Arial"/>
                <w:b/>
                <w:bCs/>
              </w:rPr>
              <w:t>qualité:</w:t>
            </w:r>
            <w:proofErr w:type="gramEnd"/>
            <w:r>
              <w:rPr>
                <w:rFonts w:ascii="Arial" w:hAnsi="Arial"/>
              </w:rPr>
              <w:br/>
              <w:t>a) Qui élabore les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intervention/MAQ ? (Délégué qualité ? Un groupe de travail ? Commission de la qualité ? Le comité ? Avec un conseil</w:t>
            </w:r>
            <w:r w:rsidR="00A10A74">
              <w:rPr>
                <w:rFonts w:ascii="Arial" w:hAnsi="Arial"/>
              </w:rPr>
              <w:t>ler</w:t>
            </w:r>
            <w:r>
              <w:rPr>
                <w:rFonts w:ascii="Arial" w:hAnsi="Arial"/>
              </w:rPr>
              <w:t xml:space="preserve"> externe ?</w:t>
            </w:r>
            <w:r w:rsidR="0034695D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br/>
              <w:t>b) Qui approuve les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intervention/MAQ ?</w:t>
            </w:r>
            <w:r>
              <w:rPr>
                <w:rFonts w:ascii="Arial" w:hAnsi="Arial"/>
              </w:rPr>
              <w:br/>
              <w:t xml:space="preserve">c) Quel est le calendrier ? </w:t>
            </w:r>
            <w:r>
              <w:rPr>
                <w:rFonts w:ascii="Arial" w:hAnsi="Arial"/>
                <w:i/>
              </w:rPr>
              <w:t xml:space="preserve">(Envoi à </w:t>
            </w:r>
            <w:hyperlink r:id="rId13" w:history="1">
              <w:r>
                <w:rPr>
                  <w:rStyle w:val="Hyperlink"/>
                  <w:i/>
                </w:rPr>
                <w:t>michelle.gerber</w:t>
              </w:r>
              <w:r>
                <w:rPr>
                  <w:rStyle w:val="Hyperlink"/>
                  <w:rFonts w:ascii="Arial" w:hAnsi="Arial"/>
                  <w:i/>
                </w:rPr>
                <w:t>@fmh.ch</w:t>
              </w:r>
            </w:hyperlink>
            <w:r>
              <w:rPr>
                <w:rFonts w:ascii="Arial" w:hAnsi="Arial"/>
                <w:i/>
              </w:rPr>
              <w:t xml:space="preserve"> jusqu</w:t>
            </w:r>
            <w:r w:rsidR="0034695D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</w:rPr>
              <w:t xml:space="preserve">au </w:t>
            </w:r>
            <w:r>
              <w:rPr>
                <w:rFonts w:ascii="Arial" w:hAnsi="Arial"/>
                <w:b/>
                <w:i/>
              </w:rPr>
              <w:t>9 octobre 2022</w:t>
            </w:r>
            <w:r>
              <w:rPr>
                <w:rFonts w:ascii="Arial" w:hAnsi="Arial"/>
                <w:i/>
              </w:rPr>
              <w:t>)</w:t>
            </w:r>
          </w:p>
          <w:p w14:paraId="662B25EE" w14:textId="75852164" w:rsidR="00446282" w:rsidRPr="00BE4FE9" w:rsidRDefault="00446282" w:rsidP="00AF37A9">
            <w:pPr>
              <w:numPr>
                <w:ilvl w:val="0"/>
                <w:numId w:val="8"/>
              </w:numPr>
              <w:spacing w:before="240" w:after="120"/>
              <w:ind w:left="709" w:hanging="3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Établir un aperçu des MAQ existantes :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>Quelles sont les activités de qualité déjà en place au sein de notre organisation médicale ? Lesquelles pourrai</w:t>
            </w:r>
            <w:r w:rsidR="009866F3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t servir de MAQ dans les cabinets médicaux ?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9866F3"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</w:rPr>
              <w:t>perçu des MAQ possibles, recensement de l</w:t>
            </w:r>
            <w:r w:rsidR="0034695D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</w:rPr>
              <w:t>inventaire de l</w:t>
            </w:r>
            <w:r w:rsidR="0034695D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</w:rPr>
              <w:t>ASQM, projet pilote AGQ.</w:t>
            </w:r>
          </w:p>
          <w:p w14:paraId="205B01D1" w14:textId="3F0F0FE2" w:rsidR="00446282" w:rsidRPr="00BE4FE9" w:rsidRDefault="00446282" w:rsidP="00AF37A9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Définir les besoins d</w:t>
            </w:r>
            <w:r w:rsidR="0034695D">
              <w:rPr>
                <w:rFonts w:ascii="Arial" w:hAnsi="Arial"/>
                <w:b/>
                <w:bCs/>
              </w:rPr>
              <w:t>’</w:t>
            </w:r>
            <w:r>
              <w:rPr>
                <w:rFonts w:ascii="Arial" w:hAnsi="Arial"/>
                <w:b/>
                <w:bCs/>
              </w:rPr>
              <w:t>intervention</w:t>
            </w:r>
            <w:r>
              <w:rPr>
                <w:rFonts w:ascii="Arial" w:hAnsi="Arial"/>
              </w:rPr>
              <w:t> :</w:t>
            </w:r>
          </w:p>
          <w:p w14:paraId="5E61670C" w14:textId="7D2585FA" w:rsidR="00446282" w:rsidRPr="00BE4FE9" w:rsidRDefault="00446282" w:rsidP="00AF37A9">
            <w:pPr>
              <w:numPr>
                <w:ilvl w:val="1"/>
                <w:numId w:val="18"/>
              </w:numPr>
              <w:tabs>
                <w:tab w:val="num" w:pos="1021"/>
              </w:tabs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Dans quels domaines de notre discipline la qualité doit-elle être développée ? Et pourquoi ?</w:t>
            </w:r>
          </w:p>
          <w:p w14:paraId="59BB1312" w14:textId="7B5722D8" w:rsidR="00446282" w:rsidRPr="00BE4FE9" w:rsidRDefault="00446282" w:rsidP="00AF37A9">
            <w:pPr>
              <w:numPr>
                <w:ilvl w:val="1"/>
                <w:numId w:val="18"/>
              </w:numPr>
              <w:tabs>
                <w:tab w:val="num" w:pos="1021"/>
              </w:tabs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Cela est-il adapté au cadre défini dans le concept de développement de la qualité ? Dans quelle mesure cela est-il adapté aux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objectifs du Conseil fédéral ?</w:t>
              </w:r>
            </w:hyperlink>
          </w:p>
          <w:p w14:paraId="78D77FF7" w14:textId="77777777" w:rsidR="00446282" w:rsidRPr="00BE4FE9" w:rsidRDefault="00446282" w:rsidP="00AF37A9">
            <w:pPr>
              <w:numPr>
                <w:ilvl w:val="1"/>
                <w:numId w:val="18"/>
              </w:numPr>
              <w:tabs>
                <w:tab w:val="num" w:pos="1021"/>
              </w:tabs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Dans quelle mesure cela est-il adapté aux MAQ existantes ?</w:t>
            </w:r>
          </w:p>
          <w:p w14:paraId="7E550C2E" w14:textId="77777777" w:rsidR="00446282" w:rsidRPr="00BE4FE9" w:rsidRDefault="00446282" w:rsidP="00AF37A9">
            <w:pPr>
              <w:numPr>
                <w:ilvl w:val="0"/>
                <w:numId w:val="8"/>
              </w:numPr>
              <w:tabs>
                <w:tab w:val="num" w:pos="121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Définir les MAQ</w:t>
            </w:r>
            <w:r>
              <w:rPr>
                <w:rFonts w:ascii="Arial" w:hAnsi="Arial"/>
              </w:rPr>
              <w:t> :</w:t>
            </w:r>
          </w:p>
          <w:p w14:paraId="1FC13ED1" w14:textId="04345103" w:rsidR="00446282" w:rsidRPr="00BE4FE9" w:rsidRDefault="00446282" w:rsidP="00AF37A9">
            <w:pPr>
              <w:numPr>
                <w:ilvl w:val="0"/>
                <w:numId w:val="19"/>
              </w:numPr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Quelles MAQ permettent de répondre aux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définis ? Dans quelle mesure les fournisseurs de prestations disposent-ils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liberté de choix ?</w:t>
            </w:r>
          </w:p>
          <w:p w14:paraId="5393A660" w14:textId="2391D403" w:rsidR="00446282" w:rsidRPr="00BE4FE9" w:rsidRDefault="00446282" w:rsidP="00AF37A9">
            <w:pPr>
              <w:numPr>
                <w:ilvl w:val="0"/>
                <w:numId w:val="19"/>
              </w:numPr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Les activités choisies présentent-elles un bon </w:t>
            </w:r>
            <w:r w:rsidRPr="000C20D5">
              <w:rPr>
                <w:rFonts w:ascii="Arial" w:hAnsi="Arial"/>
              </w:rPr>
              <w:t>rapport coût-</w:t>
            </w:r>
            <w:r>
              <w:rPr>
                <w:rFonts w:ascii="Arial" w:hAnsi="Arial"/>
              </w:rPr>
              <w:t>bénéfice ? Les MAQ remplissent-elles les exigences selon le concept ?</w:t>
            </w:r>
          </w:p>
          <w:p w14:paraId="62629188" w14:textId="77777777" w:rsidR="00446282" w:rsidRPr="00BE4FE9" w:rsidRDefault="00446282" w:rsidP="00AF37A9">
            <w:pPr>
              <w:numPr>
                <w:ilvl w:val="0"/>
                <w:numId w:val="19"/>
              </w:numPr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Comment peut-on contrôler la mise en œuvre des MAQ ? Y a-t-il des éléments qui doivent être mis en œuvre ou des critères qui doivent être remplis ?</w:t>
            </w:r>
          </w:p>
          <w:p w14:paraId="7A75F461" w14:textId="1DDBE588" w:rsidR="00446282" w:rsidRPr="00BE4FE9" w:rsidRDefault="00446282" w:rsidP="00AF37A9">
            <w:pPr>
              <w:numPr>
                <w:ilvl w:val="0"/>
                <w:numId w:val="19"/>
              </w:numPr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Quelles sont les MAQ déjà mises en œuvre et lesquelles peuvent être réalisées sans financement supplémentaire et lesquelles pas ?</w:t>
            </w:r>
          </w:p>
          <w:p w14:paraId="1A2D359C" w14:textId="77777777" w:rsidR="00446282" w:rsidRPr="00BE4FE9" w:rsidRDefault="00446282" w:rsidP="00AF37A9">
            <w:pPr>
              <w:numPr>
                <w:ilvl w:val="0"/>
                <w:numId w:val="19"/>
              </w:numPr>
              <w:tabs>
                <w:tab w:val="num" w:pos="1211"/>
              </w:tabs>
              <w:spacing w:after="120"/>
              <w:ind w:left="1021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 quel soutien les fournisseurs de prestations ont-ils besoin pour mettre en œuvre les MAQ ? Faut-il établir des matériels, informations, offres de formation continue, etc.</w:t>
            </w:r>
          </w:p>
          <w:p w14:paraId="536E6BA0" w14:textId="46B4E977" w:rsidR="00446282" w:rsidRPr="00BE4FE9" w:rsidRDefault="00446282" w:rsidP="00AF37A9">
            <w:pPr>
              <w:ind w:left="738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u w:val="single"/>
              </w:rPr>
              <w:t>Outils</w:t>
            </w:r>
            <w:r>
              <w:rPr>
                <w:rFonts w:ascii="Arial" w:hAnsi="Arial"/>
                <w:i/>
              </w:rPr>
              <w:t xml:space="preserve"> : </w:t>
            </w:r>
            <w:r w:rsidR="009866F3">
              <w:rPr>
                <w:rFonts w:ascii="Arial" w:hAnsi="Arial"/>
                <w:i/>
              </w:rPr>
              <w:t>g</w:t>
            </w:r>
            <w:r>
              <w:rPr>
                <w:rFonts w:ascii="Arial" w:hAnsi="Arial"/>
                <w:i/>
              </w:rPr>
              <w:t>rille des besoins d</w:t>
            </w:r>
            <w:r w:rsidR="0034695D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</w:rPr>
              <w:t>intervention et MAQ de l</w:t>
            </w:r>
            <w:r w:rsidR="0034695D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</w:rPr>
              <w:t>ASQM (voir pages suivantes)</w:t>
            </w:r>
          </w:p>
          <w:p w14:paraId="28AC044E" w14:textId="5F8B4E4D" w:rsidR="00446282" w:rsidRPr="00BE4FE9" w:rsidRDefault="006911F0" w:rsidP="00AF37A9">
            <w:pPr>
              <w:numPr>
                <w:ilvl w:val="0"/>
                <w:numId w:val="8"/>
              </w:numPr>
              <w:tabs>
                <w:tab w:val="num" w:pos="1211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Consigner dans la grille les besoins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et MAQ :</w:t>
            </w:r>
          </w:p>
          <w:p w14:paraId="2FBCC758" w14:textId="338EF427" w:rsidR="00446282" w:rsidRPr="00BE4FE9" w:rsidRDefault="0034695D" w:rsidP="00AF37A9">
            <w:pPr>
              <w:spacing w:before="120" w:after="200" w:line="276" w:lineRule="auto"/>
              <w:ind w:left="738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C</w:t>
            </w:r>
            <w:r w:rsidR="00446282">
              <w:rPr>
                <w:rFonts w:ascii="Arial" w:hAnsi="Arial"/>
              </w:rPr>
              <w:t>onsigner par écrit les réflexions menées et les décisions préparées</w:t>
            </w:r>
            <w:r w:rsidR="009866F3">
              <w:rPr>
                <w:rFonts w:ascii="Arial" w:hAnsi="Arial"/>
              </w:rPr>
              <w:t>. Ensuite</w:t>
            </w:r>
            <w:r w:rsidR="00446282">
              <w:rPr>
                <w:rFonts w:ascii="Arial" w:hAnsi="Arial"/>
              </w:rPr>
              <w:t xml:space="preserve"> les adopter pour la suite du traitement au sein du Forum Qualité de l</w:t>
            </w:r>
            <w:r>
              <w:rPr>
                <w:rFonts w:ascii="Arial" w:hAnsi="Arial"/>
              </w:rPr>
              <w:t>’</w:t>
            </w:r>
            <w:r w:rsidR="00446282">
              <w:rPr>
                <w:rFonts w:ascii="Arial" w:hAnsi="Arial"/>
              </w:rPr>
              <w:t xml:space="preserve">ASQM. </w:t>
            </w:r>
            <w:r w:rsidR="00446282">
              <w:rPr>
                <w:rFonts w:ascii="Arial" w:hAnsi="Arial"/>
              </w:rPr>
              <w:br/>
            </w:r>
            <w:r w:rsidR="00446282">
              <w:rPr>
                <w:rFonts w:ascii="Arial" w:hAnsi="Arial"/>
                <w:i/>
                <w:u w:val="single"/>
              </w:rPr>
              <w:t>Outils :</w:t>
            </w:r>
            <w:r w:rsidR="00446282">
              <w:rPr>
                <w:rFonts w:ascii="Arial" w:hAnsi="Arial"/>
                <w:i/>
              </w:rPr>
              <w:t xml:space="preserve"> </w:t>
            </w:r>
            <w:r w:rsidR="009866F3">
              <w:rPr>
                <w:rFonts w:ascii="Arial" w:hAnsi="Arial"/>
                <w:i/>
              </w:rPr>
              <w:t>g</w:t>
            </w:r>
            <w:r w:rsidR="00446282">
              <w:rPr>
                <w:rFonts w:ascii="Arial" w:hAnsi="Arial"/>
                <w:i/>
              </w:rPr>
              <w:t>rille des besoins d</w:t>
            </w:r>
            <w:r>
              <w:rPr>
                <w:rFonts w:ascii="Arial" w:hAnsi="Arial"/>
                <w:i/>
              </w:rPr>
              <w:t>’</w:t>
            </w:r>
            <w:r w:rsidR="00446282">
              <w:rPr>
                <w:rFonts w:ascii="Arial" w:hAnsi="Arial"/>
                <w:i/>
              </w:rPr>
              <w:t>intervention et MAQ de l</w:t>
            </w:r>
            <w:r>
              <w:rPr>
                <w:rFonts w:ascii="Arial" w:hAnsi="Arial"/>
                <w:i/>
              </w:rPr>
              <w:t>’</w:t>
            </w:r>
            <w:r w:rsidR="00446282">
              <w:rPr>
                <w:rFonts w:ascii="Arial" w:hAnsi="Arial"/>
                <w:i/>
              </w:rPr>
              <w:t>ASQM (voir pages suivantes)</w:t>
            </w:r>
            <w:r w:rsidR="00446282">
              <w:rPr>
                <w:rFonts w:ascii="Arial" w:hAnsi="Arial"/>
                <w:i/>
              </w:rPr>
              <w:br/>
            </w:r>
          </w:p>
          <w:p w14:paraId="6B8281B9" w14:textId="7AAA5EDD" w:rsidR="00F745BF" w:rsidRPr="00BE4FE9" w:rsidRDefault="004A583E" w:rsidP="00AF37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Vous avez des questions concernant la définition des besoins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et MAQ ? Adressez-vos questions à Mme Michelle Gerber (</w:t>
            </w:r>
            <w:hyperlink r:id="rId15" w:history="1">
              <w:r>
                <w:rPr>
                  <w:rStyle w:val="Hyperlink"/>
                </w:rPr>
                <w:t>michelle.gerber</w:t>
              </w:r>
              <w:r>
                <w:rPr>
                  <w:rStyle w:val="Hyperlink"/>
                  <w:rFonts w:ascii="Arial" w:hAnsi="Arial"/>
                </w:rPr>
                <w:t>@fmh.ch</w:t>
              </w:r>
            </w:hyperlink>
            <w:r>
              <w:rPr>
                <w:rFonts w:ascii="Arial" w:hAnsi="Arial"/>
                <w:b/>
              </w:rPr>
              <w:t xml:space="preserve"> ou au numéro 031 359 11 78. </w:t>
            </w:r>
            <w:r>
              <w:rPr>
                <w:rFonts w:ascii="Arial" w:hAnsi="Arial"/>
                <w:b/>
              </w:rPr>
              <w:br/>
            </w:r>
          </w:p>
        </w:tc>
      </w:tr>
      <w:bookmarkEnd w:id="1"/>
    </w:tbl>
    <w:p w14:paraId="2538B033" w14:textId="77FAB400" w:rsidR="004A583E" w:rsidRPr="00BE4FE9" w:rsidRDefault="004A583E" w:rsidP="004A583E">
      <w:pPr>
        <w:rPr>
          <w:rFonts w:ascii="Arial" w:hAnsi="Arial" w:cs="Arial"/>
          <w:sz w:val="24"/>
          <w:szCs w:val="24"/>
        </w:rPr>
      </w:pPr>
      <w:r>
        <w:lastRenderedPageBreak/>
        <w:br w:type="page"/>
      </w:r>
    </w:p>
    <w:p w14:paraId="08087364" w14:textId="48C9F069" w:rsidR="004A583E" w:rsidRPr="00BE4FE9" w:rsidRDefault="004A583E" w:rsidP="004A583E">
      <w:pPr>
        <w:rPr>
          <w:rFonts w:ascii="Arial" w:hAnsi="Arial" w:cs="Arial"/>
        </w:rPr>
      </w:pPr>
    </w:p>
    <w:p w14:paraId="0618C098" w14:textId="7EA12F87" w:rsidR="004A583E" w:rsidRPr="00BE4FE9" w:rsidRDefault="004A583E" w:rsidP="004A583E">
      <w:pPr>
        <w:rPr>
          <w:rFonts w:ascii="Arial" w:hAnsi="Arial" w:cs="Arial"/>
        </w:rPr>
      </w:pPr>
    </w:p>
    <w:p w14:paraId="08A9439C" w14:textId="77777777" w:rsidR="004A583E" w:rsidRPr="00BE4FE9" w:rsidRDefault="004A583E" w:rsidP="004A583E">
      <w:pPr>
        <w:rPr>
          <w:rFonts w:ascii="Arial" w:hAnsi="Arial" w:cs="Arial"/>
        </w:rPr>
      </w:pPr>
    </w:p>
    <w:p w14:paraId="68C554D9" w14:textId="4DF03C41" w:rsidR="00687254" w:rsidRPr="00BE4FE9" w:rsidRDefault="00687254" w:rsidP="004A583E">
      <w:pPr>
        <w:rPr>
          <w:rFonts w:ascii="Arial" w:hAnsi="Arial" w:cs="Arial"/>
          <w:b/>
          <w:sz w:val="72"/>
          <w:szCs w:val="72"/>
        </w:rPr>
      </w:pPr>
    </w:p>
    <w:p w14:paraId="4D4C7F0E" w14:textId="032CEAC0" w:rsidR="004A583E" w:rsidRPr="00BE4FE9" w:rsidRDefault="004A583E" w:rsidP="004A583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/>
          <w:b/>
          <w:sz w:val="72"/>
        </w:rPr>
        <w:t>Besoins d</w:t>
      </w:r>
      <w:r w:rsidR="0034695D">
        <w:rPr>
          <w:rFonts w:ascii="Arial" w:hAnsi="Arial"/>
          <w:b/>
          <w:sz w:val="72"/>
        </w:rPr>
        <w:t>’</w:t>
      </w:r>
      <w:r>
        <w:rPr>
          <w:rFonts w:ascii="Arial" w:hAnsi="Arial"/>
          <w:b/>
          <w:sz w:val="72"/>
        </w:rPr>
        <w:t>intervention et mesures d</w:t>
      </w:r>
      <w:r w:rsidR="0034695D">
        <w:rPr>
          <w:rFonts w:ascii="Arial" w:hAnsi="Arial"/>
          <w:b/>
          <w:sz w:val="72"/>
        </w:rPr>
        <w:t>’</w:t>
      </w:r>
      <w:r>
        <w:rPr>
          <w:rFonts w:ascii="Arial" w:hAnsi="Arial"/>
          <w:b/>
          <w:sz w:val="72"/>
        </w:rPr>
        <w:t>amélioration de la qualité</w:t>
      </w:r>
    </w:p>
    <w:sdt>
      <w:sdtPr>
        <w:rPr>
          <w:rFonts w:ascii="Arial" w:hAnsi="Arial" w:cs="Arial"/>
          <w:b/>
          <w:sz w:val="52"/>
          <w:szCs w:val="52"/>
        </w:rPr>
        <w:alias w:val="Nom société de discipline"/>
        <w:tag w:val="Bitte hier Namen der Fachgesellschaft einfügen."/>
        <w:id w:val="-1541286736"/>
        <w:placeholder>
          <w:docPart w:val="57C8ED0F26AE4A5988B716412C537457"/>
        </w:placeholder>
        <w:showingPlcHdr/>
        <w15:color w:val="000000"/>
        <w:text/>
      </w:sdtPr>
      <w:sdtEndPr/>
      <w:sdtContent>
        <w:p w14:paraId="3FC6F16B" w14:textId="75856E7D" w:rsidR="004A583E" w:rsidRPr="00BE4FE9" w:rsidRDefault="00A05EF9" w:rsidP="004A583E">
          <w:pPr>
            <w:rPr>
              <w:rFonts w:ascii="Arial" w:hAnsi="Arial" w:cs="Arial"/>
              <w:b/>
              <w:sz w:val="52"/>
              <w:szCs w:val="52"/>
            </w:rPr>
          </w:pPr>
          <w:r>
            <w:rPr>
              <w:rFonts w:ascii="Arial" w:hAnsi="Arial"/>
              <w:b/>
              <w:color w:val="3C5587" w:themeColor="text1"/>
              <w:sz w:val="52"/>
            </w:rPr>
            <w:t>Veuillez saisir le nom de la société de discipline</w:t>
          </w:r>
        </w:p>
      </w:sdtContent>
    </w:sdt>
    <w:p w14:paraId="20894BE0" w14:textId="77777777" w:rsidR="00A05EF9" w:rsidRPr="00BE4FE9" w:rsidRDefault="00A05EF9" w:rsidP="004A583E">
      <w:pPr>
        <w:rPr>
          <w:rFonts w:ascii="Arial" w:hAnsi="Arial" w:cs="Arial"/>
          <w:b/>
          <w:sz w:val="44"/>
        </w:rPr>
      </w:pPr>
    </w:p>
    <w:p w14:paraId="453FC191" w14:textId="0E39514A" w:rsidR="004A583E" w:rsidRPr="00BE4FE9" w:rsidRDefault="00A05EF9" w:rsidP="004A583E">
      <w:pPr>
        <w:rPr>
          <w:rFonts w:ascii="Arial" w:hAnsi="Arial" w:cs="Arial"/>
          <w:b/>
          <w:sz w:val="44"/>
        </w:rPr>
      </w:pPr>
      <w:proofErr w:type="gramStart"/>
      <w:r>
        <w:rPr>
          <w:rFonts w:ascii="Arial" w:hAnsi="Arial"/>
          <w:b/>
          <w:sz w:val="44"/>
        </w:rPr>
        <w:t>selon</w:t>
      </w:r>
      <w:proofErr w:type="gramEnd"/>
      <w:r>
        <w:rPr>
          <w:rFonts w:ascii="Arial" w:hAnsi="Arial"/>
          <w:b/>
          <w:sz w:val="44"/>
        </w:rPr>
        <w:t xml:space="preserve"> le concept de développement de la qualité dans les cabinets médicaux art. 58a </w:t>
      </w:r>
      <w:proofErr w:type="spellStart"/>
      <w:r>
        <w:rPr>
          <w:rFonts w:ascii="Arial" w:hAnsi="Arial"/>
          <w:b/>
          <w:sz w:val="44"/>
        </w:rPr>
        <w:t>LAMal</w:t>
      </w:r>
      <w:proofErr w:type="spellEnd"/>
    </w:p>
    <w:p w14:paraId="6A3EBD2D" w14:textId="6AA58AFE" w:rsidR="004A583E" w:rsidRPr="00BE4FE9" w:rsidRDefault="004A583E" w:rsidP="004A583E">
      <w:pPr>
        <w:rPr>
          <w:rFonts w:ascii="Arial" w:hAnsi="Arial" w:cs="Arial"/>
          <w:b/>
        </w:rPr>
      </w:pPr>
    </w:p>
    <w:p w14:paraId="6BD22B21" w14:textId="77777777" w:rsidR="00A05EF9" w:rsidRPr="00BE4FE9" w:rsidRDefault="00A05EF9" w:rsidP="004A583E">
      <w:pPr>
        <w:rPr>
          <w:rFonts w:ascii="Arial" w:hAnsi="Arial" w:cs="Arial"/>
          <w:b/>
        </w:rPr>
      </w:pPr>
    </w:p>
    <w:p w14:paraId="03EC57F8" w14:textId="53980943" w:rsidR="004A583E" w:rsidRPr="00BE4FE9" w:rsidRDefault="004A583E" w:rsidP="004A583E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Date :</w:t>
      </w:r>
      <w:r>
        <w:rPr>
          <w:rFonts w:ascii="Arial" w:hAnsi="Arial"/>
          <w:sz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95228965"/>
          <w:placeholder>
            <w:docPart w:val="E9DB15FE202249D0B6DBF70C84EE09F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/>
              <w:color w:val="3C5587" w:themeColor="accent1"/>
              <w:sz w:val="28"/>
            </w:rPr>
            <w:t>Cliquez ici pour saisir une date.</w:t>
          </w:r>
        </w:sdtContent>
      </w:sdt>
    </w:p>
    <w:p w14:paraId="0AA83CAA" w14:textId="732BF9C1" w:rsidR="00802684" w:rsidRPr="00BE4FE9" w:rsidRDefault="00802684" w:rsidP="004A583E">
      <w:pPr>
        <w:rPr>
          <w:rFonts w:ascii="Arial" w:hAnsi="Arial" w:cs="Arial"/>
          <w:sz w:val="28"/>
          <w:szCs w:val="28"/>
        </w:rPr>
      </w:pPr>
    </w:p>
    <w:p w14:paraId="7919638F" w14:textId="5E0D6E4B" w:rsidR="00802684" w:rsidRPr="00BE4FE9" w:rsidRDefault="00802684" w:rsidP="004A583E">
      <w:pPr>
        <w:rPr>
          <w:rFonts w:ascii="Arial" w:hAnsi="Arial" w:cs="Arial"/>
          <w:sz w:val="28"/>
          <w:szCs w:val="28"/>
        </w:rPr>
      </w:pPr>
    </w:p>
    <w:p w14:paraId="444D0B23" w14:textId="5AB11A06" w:rsidR="00802684" w:rsidRPr="00BE4FE9" w:rsidRDefault="00802684" w:rsidP="004A583E">
      <w:pPr>
        <w:rPr>
          <w:rFonts w:ascii="Arial" w:hAnsi="Arial" w:cs="Arial"/>
          <w:sz w:val="28"/>
          <w:szCs w:val="28"/>
        </w:rPr>
      </w:pPr>
    </w:p>
    <w:p w14:paraId="0130D9CF" w14:textId="77777777" w:rsidR="004A583E" w:rsidRPr="00BE4FE9" w:rsidRDefault="004A583E" w:rsidP="004A583E">
      <w:pPr>
        <w:rPr>
          <w:rFonts w:ascii="Arial" w:hAnsi="Arial" w:cs="Arial"/>
        </w:rPr>
      </w:pPr>
    </w:p>
    <w:p w14:paraId="4A208415" w14:textId="77777777" w:rsidR="004A583E" w:rsidRPr="00BE4FE9" w:rsidRDefault="004A583E" w:rsidP="004A583E">
      <w:pPr>
        <w:rPr>
          <w:rFonts w:ascii="Arial" w:hAnsi="Arial" w:cs="Arial"/>
        </w:rPr>
      </w:pPr>
    </w:p>
    <w:p w14:paraId="74A5DA3C" w14:textId="77777777" w:rsidR="004A583E" w:rsidRPr="00BE4FE9" w:rsidRDefault="004A583E" w:rsidP="004A583E">
      <w:pPr>
        <w:rPr>
          <w:rFonts w:ascii="Arial" w:hAnsi="Arial" w:cs="Arial"/>
        </w:rPr>
      </w:pPr>
    </w:p>
    <w:p w14:paraId="19B22DFB" w14:textId="77777777" w:rsidR="004A583E" w:rsidRPr="00BE4FE9" w:rsidRDefault="004A583E" w:rsidP="004A58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Auteurs 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2" w:name="_Hlk105140440"/>
      <w:sdt>
        <w:sdtPr>
          <w:rPr>
            <w:rFonts w:ascii="Arial" w:hAnsi="Arial" w:cs="Arial"/>
            <w:b/>
            <w:color w:val="3C5587" w:themeColor="accent1"/>
          </w:rPr>
          <w:id w:val="176395088"/>
          <w:placeholder>
            <w:docPart w:val="0ECAF02A0F5E46EA8631FE314FF18B7A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  <w:color w:val="3C5587" w:themeColor="accent1"/>
            </w:rPr>
            <w:t>Cliquez ici pour saisir le texte.</w:t>
          </w:r>
        </w:sdtContent>
      </w:sdt>
      <w:bookmarkEnd w:id="2"/>
    </w:p>
    <w:p w14:paraId="557677B7" w14:textId="47F0448C" w:rsidR="004A583E" w:rsidRPr="00BE4FE9" w:rsidRDefault="004A583E" w:rsidP="004A583E">
      <w:pPr>
        <w:rPr>
          <w:rFonts w:ascii="Arial" w:hAnsi="Arial" w:cs="Arial"/>
          <w:b/>
          <w:color w:val="3C5587" w:themeColor="accent1"/>
        </w:rPr>
      </w:pPr>
      <w:r>
        <w:rPr>
          <w:rFonts w:ascii="Arial" w:hAnsi="Arial"/>
          <w:b/>
        </w:rPr>
        <w:t xml:space="preserve">Adopté par : </w:t>
      </w:r>
      <w:r>
        <w:rPr>
          <w:rFonts w:ascii="Arial" w:hAnsi="Arial"/>
          <w:b/>
        </w:rPr>
        <w:tab/>
      </w:r>
      <w:r w:rsidR="009866F3">
        <w:rPr>
          <w:rFonts w:ascii="Arial" w:hAnsi="Arial"/>
          <w:b/>
        </w:rPr>
        <w:tab/>
      </w:r>
      <w:sdt>
        <w:sdtPr>
          <w:rPr>
            <w:rFonts w:ascii="Arial" w:hAnsi="Arial" w:cs="Arial"/>
            <w:b/>
            <w:color w:val="3C5587" w:themeColor="accent1"/>
          </w:rPr>
          <w:id w:val="502868001"/>
          <w:placeholder>
            <w:docPart w:val="4B74904D74E1404DBBEE1028F43F97BD"/>
          </w:placeholder>
          <w:showingPlcHdr/>
        </w:sdtPr>
        <w:sdtEndPr>
          <w:rPr>
            <w:color w:val="auto"/>
          </w:rPr>
        </w:sdtEndPr>
        <w:sdtContent>
          <w:r>
            <w:rPr>
              <w:rStyle w:val="Platzhaltertext"/>
              <w:rFonts w:ascii="Arial" w:hAnsi="Arial"/>
              <w:color w:val="3C5587" w:themeColor="accent1"/>
            </w:rPr>
            <w:t>Cliquez ici pour saisir le texte.</w:t>
          </w:r>
        </w:sdtContent>
      </w:sdt>
    </w:p>
    <w:p w14:paraId="639AA529" w14:textId="25B2BFD8" w:rsidR="00151051" w:rsidRPr="00BE4FE9" w:rsidRDefault="00151051" w:rsidP="004A583E">
      <w:pPr>
        <w:rPr>
          <w:rFonts w:ascii="Arial" w:hAnsi="Arial" w:cs="Arial"/>
          <w:i/>
          <w:color w:val="3C5587" w:themeColor="accent1"/>
        </w:rPr>
        <w:sectPr w:rsidR="00151051" w:rsidRPr="00BE4FE9" w:rsidSect="002F5F5A">
          <w:type w:val="continuous"/>
          <w:pgSz w:w="11906" w:h="16838"/>
          <w:pgMar w:top="1417" w:right="1417" w:bottom="1134" w:left="1417" w:header="510" w:footer="567" w:gutter="0"/>
          <w:cols w:space="708"/>
          <w:titlePg/>
          <w:docGrid w:linePitch="360"/>
        </w:sectPr>
      </w:pPr>
    </w:p>
    <w:p w14:paraId="482C9BEA" w14:textId="77777777" w:rsidR="00151051" w:rsidRPr="00BE4FE9" w:rsidRDefault="00151051" w:rsidP="00FB078B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Contact</w:t>
      </w:r>
    </w:p>
    <w:p w14:paraId="19BEAF91" w14:textId="1C3C2E0A" w:rsidR="00151051" w:rsidRPr="00BE4FE9" w:rsidRDefault="0049257B" w:rsidP="00151051">
      <w:pPr>
        <w:rPr>
          <w:rFonts w:ascii="Arial" w:hAnsi="Arial" w:cs="Arial"/>
          <w:iCs/>
        </w:rPr>
      </w:pPr>
      <w:r w:rsidRPr="0049257B">
        <w:rPr>
          <w:rFonts w:ascii="Arial" w:hAnsi="Arial"/>
        </w:rPr>
        <w:t xml:space="preserve">Qui est à disposition pour les questions </w:t>
      </w:r>
      <w:r w:rsidR="00151051">
        <w:rPr>
          <w:rFonts w:ascii="Arial" w:hAnsi="Arial"/>
        </w:rPr>
        <w:t>concernant les besoins d</w:t>
      </w:r>
      <w:r w:rsidR="0034695D">
        <w:rPr>
          <w:rFonts w:ascii="Arial" w:hAnsi="Arial"/>
        </w:rPr>
        <w:t>’</w:t>
      </w:r>
      <w:r w:rsidR="00151051">
        <w:rPr>
          <w:rFonts w:ascii="Arial" w:hAnsi="Arial"/>
        </w:rPr>
        <w:t>intervention et les MAQ ?</w:t>
      </w:r>
    </w:p>
    <w:p w14:paraId="06A53712" w14:textId="2420E6C0" w:rsidR="00151051" w:rsidRPr="00BE4FE9" w:rsidRDefault="00151051" w:rsidP="00954651">
      <w:pPr>
        <w:ind w:left="32"/>
        <w:rPr>
          <w:rFonts w:ascii="Arial" w:hAnsi="Arial" w:cs="Arial"/>
          <w:iCs/>
        </w:rPr>
      </w:pPr>
      <w:r>
        <w:rPr>
          <w:rFonts w:ascii="Arial" w:hAnsi="Arial"/>
          <w:b/>
        </w:rPr>
        <w:t xml:space="preserve">Nom : </w:t>
      </w:r>
      <w:sdt>
        <w:sdtPr>
          <w:rPr>
            <w:rFonts w:ascii="Arial" w:hAnsi="Arial" w:cs="Arial"/>
            <w:iCs/>
          </w:rPr>
          <w:id w:val="846981135"/>
          <w:placeholder>
            <w:docPart w:val="902A594675164767A7310D0140445CF2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Cliquez ici pour saisir le texte.</w:t>
          </w:r>
        </w:sdtContent>
      </w:sdt>
    </w:p>
    <w:p w14:paraId="5579874C" w14:textId="7E37930C" w:rsidR="00151051" w:rsidRPr="00BE4FE9" w:rsidRDefault="00151051" w:rsidP="00954651">
      <w:pPr>
        <w:ind w:left="32"/>
        <w:rPr>
          <w:rFonts w:ascii="Arial" w:hAnsi="Arial" w:cs="Arial"/>
          <w:iCs/>
        </w:rPr>
      </w:pPr>
      <w:r>
        <w:rPr>
          <w:rFonts w:ascii="Arial" w:hAnsi="Arial"/>
          <w:b/>
        </w:rPr>
        <w:t xml:space="preserve">Fonction : </w:t>
      </w:r>
      <w:sdt>
        <w:sdtPr>
          <w:rPr>
            <w:rFonts w:ascii="Arial" w:hAnsi="Arial" w:cs="Arial"/>
            <w:iCs/>
          </w:rPr>
          <w:id w:val="-1693364961"/>
          <w:placeholder>
            <w:docPart w:val="CA5B19A5117741A281C44945D5D61FD2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Cliquez ici pour saisir le texte.</w:t>
          </w:r>
        </w:sdtContent>
      </w:sdt>
    </w:p>
    <w:p w14:paraId="45C0A66D" w14:textId="77777777" w:rsidR="00954651" w:rsidRPr="00BE4FE9" w:rsidRDefault="00151051" w:rsidP="00954651">
      <w:pPr>
        <w:ind w:left="32"/>
        <w:rPr>
          <w:rFonts w:ascii="Arial" w:hAnsi="Arial" w:cs="Arial"/>
          <w:iCs/>
        </w:rPr>
      </w:pPr>
      <w:proofErr w:type="gramStart"/>
      <w:r>
        <w:rPr>
          <w:rFonts w:ascii="Arial" w:hAnsi="Arial"/>
          <w:b/>
        </w:rPr>
        <w:t>E-mail</w:t>
      </w:r>
      <w:proofErr w:type="gramEnd"/>
      <w:r>
        <w:rPr>
          <w:rFonts w:ascii="Arial" w:hAnsi="Arial"/>
          <w:b/>
        </w:rPr>
        <w:t xml:space="preserve"> : </w:t>
      </w:r>
      <w:sdt>
        <w:sdtPr>
          <w:rPr>
            <w:rFonts w:ascii="Arial" w:hAnsi="Arial" w:cs="Arial"/>
            <w:iCs/>
          </w:rPr>
          <w:id w:val="1180781098"/>
          <w:placeholder>
            <w:docPart w:val="28303C1DE2A547349AB052E4BD555EDC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Cliquez ici pour saisir le texte.</w:t>
          </w:r>
        </w:sdtContent>
      </w:sdt>
    </w:p>
    <w:p w14:paraId="76E4549F" w14:textId="77777777" w:rsidR="00151051" w:rsidRPr="00BE4FE9" w:rsidRDefault="00151051" w:rsidP="00151051">
      <w:pPr>
        <w:rPr>
          <w:rFonts w:ascii="Arial" w:hAnsi="Arial" w:cs="Arial"/>
          <w:iCs/>
        </w:rPr>
      </w:pPr>
    </w:p>
    <w:p w14:paraId="3EBF11D4" w14:textId="189A57D0" w:rsidR="004A583E" w:rsidRPr="00BE4FE9" w:rsidRDefault="00EF31ED" w:rsidP="00FB078B">
      <w:pPr>
        <w:pStyle w:val="Listenabsatz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Besoins d</w:t>
      </w:r>
      <w:r w:rsidR="0034695D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intervention</w:t>
      </w:r>
    </w:p>
    <w:p w14:paraId="431BB620" w14:textId="29F49E22" w:rsidR="004A583E" w:rsidRPr="00BE4FE9" w:rsidRDefault="00EF31ED" w:rsidP="00FB078B">
      <w:pPr>
        <w:pStyle w:val="Listenabsatz"/>
        <w:numPr>
          <w:ilvl w:val="0"/>
          <w:numId w:val="10"/>
        </w:numPr>
        <w:ind w:left="567" w:hanging="567"/>
        <w:rPr>
          <w:rFonts w:ascii="Arial" w:hAnsi="Arial" w:cs="Arial"/>
          <w:b/>
          <w:bCs/>
          <w:iCs/>
        </w:rPr>
      </w:pPr>
      <w:bookmarkStart w:id="3" w:name="_Hlk105148423"/>
      <w:r>
        <w:rPr>
          <w:rFonts w:ascii="Arial" w:hAnsi="Arial"/>
          <w:b/>
        </w:rPr>
        <w:t>Citer les besoins d</w:t>
      </w:r>
      <w:r w:rsidR="0034695D">
        <w:rPr>
          <w:rFonts w:ascii="Arial" w:hAnsi="Arial"/>
          <w:b/>
        </w:rPr>
        <w:t>’</w:t>
      </w:r>
      <w:r>
        <w:rPr>
          <w:rFonts w:ascii="Arial" w:hAnsi="Arial"/>
          <w:b/>
        </w:rPr>
        <w:t>intervention</w:t>
      </w:r>
      <w:bookmarkEnd w:id="3"/>
    </w:p>
    <w:tbl>
      <w:tblPr>
        <w:tblStyle w:val="Tabellenraster"/>
        <w:tblW w:w="13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497"/>
        <w:gridCol w:w="3074"/>
        <w:gridCol w:w="3074"/>
        <w:gridCol w:w="3074"/>
      </w:tblGrid>
      <w:tr w:rsidR="00D470D1" w:rsidRPr="00BE4FE9" w14:paraId="56EB28A7" w14:textId="4FA48FC8" w:rsidTr="00190979">
        <w:tc>
          <w:tcPr>
            <w:tcW w:w="4497" w:type="dxa"/>
            <w:shd w:val="clear" w:color="auto" w:fill="D3DBEB" w:themeFill="accent1" w:themeFillTint="33"/>
          </w:tcPr>
          <w:p w14:paraId="6928DFDE" w14:textId="31FE5CF0" w:rsidR="00D470D1" w:rsidRPr="00BE4FE9" w:rsidRDefault="00D470D1" w:rsidP="00FB078B">
            <w:pPr>
              <w:pStyle w:val="Listenabsatz"/>
              <w:numPr>
                <w:ilvl w:val="0"/>
                <w:numId w:val="11"/>
              </w:numPr>
              <w:ind w:left="321" w:hanging="284"/>
              <w:rPr>
                <w:rFonts w:ascii="Arial" w:hAnsi="Arial" w:cs="Arial"/>
                <w:iCs/>
                <w:color w:val="000000" w:themeColor="text2"/>
              </w:rPr>
            </w:pPr>
            <w:bookmarkStart w:id="4" w:name="_Hlk105145593"/>
            <w:r>
              <w:t>Définir au moins un besoin spécifique d</w:t>
            </w:r>
            <w:r w:rsidR="0034695D">
              <w:t>’</w:t>
            </w:r>
            <w:r>
              <w:t>intervention</w:t>
            </w:r>
          </w:p>
          <w:p w14:paraId="60214500" w14:textId="665E6AA6" w:rsidR="00D470D1" w:rsidRPr="00BE4FE9" w:rsidRDefault="00D470D1" w:rsidP="00FB078B">
            <w:pPr>
              <w:pStyle w:val="Listenabsatz"/>
              <w:numPr>
                <w:ilvl w:val="0"/>
                <w:numId w:val="11"/>
              </w:numPr>
              <w:tabs>
                <w:tab w:val="left" w:pos="315"/>
              </w:tabs>
              <w:ind w:left="321" w:hanging="284"/>
              <w:rPr>
                <w:rFonts w:ascii="Arial" w:hAnsi="Arial" w:cs="Arial"/>
                <w:iCs/>
                <w:color w:val="000000" w:themeColor="text2"/>
              </w:rPr>
            </w:pPr>
            <w:r>
              <w:rPr>
                <w:rFonts w:ascii="Arial" w:hAnsi="Arial"/>
                <w:color w:val="000000" w:themeColor="text2"/>
              </w:rPr>
              <w:t>Les besoins d</w:t>
            </w:r>
            <w:r w:rsidR="0034695D">
              <w:rPr>
                <w:rFonts w:ascii="Arial" w:hAnsi="Arial"/>
                <w:color w:val="000000" w:themeColor="text2"/>
              </w:rPr>
              <w:t>’</w:t>
            </w:r>
            <w:r>
              <w:rPr>
                <w:rFonts w:ascii="Arial" w:hAnsi="Arial"/>
                <w:color w:val="000000" w:themeColor="text2"/>
              </w:rPr>
              <w:t>interventions se réfèrent à une ou plusieurs dimensions :</w:t>
            </w:r>
          </w:p>
          <w:p w14:paraId="77610CC7" w14:textId="77777777" w:rsidR="00D470D1" w:rsidRPr="00BE4FE9" w:rsidRDefault="00D470D1" w:rsidP="00FB078B">
            <w:pPr>
              <w:pStyle w:val="Listenabsatz"/>
              <w:numPr>
                <w:ilvl w:val="1"/>
                <w:numId w:val="9"/>
              </w:numPr>
              <w:tabs>
                <w:tab w:val="clear" w:pos="1440"/>
                <w:tab w:val="num" w:pos="744"/>
              </w:tabs>
              <w:ind w:left="746" w:hanging="320"/>
              <w:rPr>
                <w:rFonts w:ascii="Arial" w:hAnsi="Arial" w:cs="Arial"/>
                <w:iCs/>
                <w:color w:val="000000" w:themeColor="text2"/>
              </w:rPr>
            </w:pPr>
            <w:r>
              <w:rPr>
                <w:rFonts w:ascii="Arial" w:hAnsi="Arial"/>
                <w:b/>
                <w:bCs/>
                <w:color w:val="000000" w:themeColor="text2"/>
              </w:rPr>
              <w:t>Efficacité</w:t>
            </w:r>
            <w:r>
              <w:rPr>
                <w:rFonts w:ascii="Arial" w:hAnsi="Arial"/>
                <w:color w:val="000000" w:themeColor="text2"/>
              </w:rPr>
              <w:t> : soins de santé fondés sur les preuves pour ceux qui en ont besoin (pas de prestations insuffisantes, excessives ou inadaptées).</w:t>
            </w:r>
          </w:p>
          <w:p w14:paraId="61343131" w14:textId="77777777" w:rsidR="00D470D1" w:rsidRPr="00BE4FE9" w:rsidRDefault="00D470D1" w:rsidP="00FB078B">
            <w:pPr>
              <w:pStyle w:val="Listenabsatz"/>
              <w:numPr>
                <w:ilvl w:val="1"/>
                <w:numId w:val="9"/>
              </w:numPr>
              <w:tabs>
                <w:tab w:val="clear" w:pos="1440"/>
                <w:tab w:val="num" w:pos="744"/>
              </w:tabs>
              <w:ind w:left="746" w:hanging="320"/>
              <w:rPr>
                <w:rFonts w:ascii="Arial" w:hAnsi="Arial" w:cs="Arial"/>
                <w:iCs/>
                <w:color w:val="000000" w:themeColor="text2"/>
              </w:rPr>
            </w:pPr>
            <w:r>
              <w:rPr>
                <w:rFonts w:ascii="Arial" w:hAnsi="Arial"/>
                <w:b/>
                <w:color w:val="000000" w:themeColor="text2"/>
              </w:rPr>
              <w:t>Sécurité :</w:t>
            </w:r>
            <w:r>
              <w:rPr>
                <w:rFonts w:ascii="Arial" w:hAnsi="Arial"/>
                <w:color w:val="000000" w:themeColor="text2"/>
              </w:rPr>
              <w:t xml:space="preserve"> pas de préjudices portés aux patients.</w:t>
            </w:r>
          </w:p>
          <w:p w14:paraId="2A500B3B" w14:textId="77777777" w:rsidR="00D470D1" w:rsidRPr="00BE4FE9" w:rsidRDefault="00D470D1" w:rsidP="00FB078B">
            <w:pPr>
              <w:pStyle w:val="Listenabsatz"/>
              <w:numPr>
                <w:ilvl w:val="1"/>
                <w:numId w:val="9"/>
              </w:numPr>
              <w:tabs>
                <w:tab w:val="clear" w:pos="1440"/>
                <w:tab w:val="num" w:pos="744"/>
              </w:tabs>
              <w:ind w:left="746" w:hanging="320"/>
              <w:rPr>
                <w:rFonts w:ascii="Arial" w:hAnsi="Arial" w:cs="Arial"/>
                <w:iCs/>
                <w:color w:val="000000" w:themeColor="text2"/>
              </w:rPr>
            </w:pPr>
            <w:r>
              <w:rPr>
                <w:rFonts w:ascii="Arial" w:hAnsi="Arial"/>
                <w:b/>
                <w:bCs/>
                <w:color w:val="000000" w:themeColor="text2"/>
              </w:rPr>
              <w:t>Orientation sur les patients</w:t>
            </w:r>
            <w:r>
              <w:rPr>
                <w:rFonts w:ascii="Arial" w:hAnsi="Arial"/>
                <w:color w:val="000000" w:themeColor="text2"/>
              </w:rPr>
              <w:t xml:space="preserve"> : soins de santé adaptés aux préférences, besoins et valeurs individuels des patients.</w:t>
            </w:r>
          </w:p>
          <w:p w14:paraId="679F4E9C" w14:textId="77777777" w:rsidR="00D470D1" w:rsidRPr="00BE4FE9" w:rsidRDefault="00D470D1" w:rsidP="00FB078B">
            <w:pPr>
              <w:pStyle w:val="Listenabsatz"/>
              <w:numPr>
                <w:ilvl w:val="1"/>
                <w:numId w:val="9"/>
              </w:numPr>
              <w:tabs>
                <w:tab w:val="clear" w:pos="1440"/>
                <w:tab w:val="num" w:pos="744"/>
              </w:tabs>
              <w:spacing w:after="120"/>
              <w:ind w:left="746" w:hanging="320"/>
              <w:rPr>
                <w:rFonts w:ascii="Arial" w:hAnsi="Arial" w:cs="Arial"/>
                <w:i/>
                <w:color w:val="000000" w:themeColor="text2"/>
              </w:rPr>
            </w:pPr>
            <w:r>
              <w:rPr>
                <w:rFonts w:ascii="Arial" w:hAnsi="Arial"/>
                <w:b/>
                <w:bCs/>
                <w:color w:val="000000" w:themeColor="text2"/>
              </w:rPr>
              <w:t>Soins intégrés/coordonnés</w:t>
            </w:r>
            <w:r>
              <w:rPr>
                <w:rFonts w:ascii="Arial" w:hAnsi="Arial"/>
                <w:color w:val="000000" w:themeColor="text2"/>
              </w:rPr>
              <w:t xml:space="preserve"> : soins coordonnés et intégrés à tous les </w:t>
            </w:r>
            <w:r>
              <w:rPr>
                <w:rFonts w:ascii="Arial" w:hAnsi="Arial"/>
                <w:color w:val="000000" w:themeColor="text2"/>
              </w:rPr>
              <w:lastRenderedPageBreak/>
              <w:t>échelons et entre les fournisseurs de prestations</w:t>
            </w:r>
          </w:p>
          <w:p w14:paraId="2787C4D6" w14:textId="77777777" w:rsidR="00D470D1" w:rsidRPr="00BE4FE9" w:rsidRDefault="00D470D1" w:rsidP="00474554">
            <w:pPr>
              <w:rPr>
                <w:rFonts w:ascii="Arial" w:hAnsi="Arial" w:cs="Arial"/>
                <w:i/>
                <w:color w:val="000000" w:themeColor="text2"/>
              </w:rPr>
            </w:pPr>
          </w:p>
          <w:p w14:paraId="7CAEBF3B" w14:textId="145BBCDE" w:rsidR="00D470D1" w:rsidRPr="00BE4FE9" w:rsidRDefault="00D470D1" w:rsidP="00474554">
            <w:pPr>
              <w:spacing w:after="60"/>
              <w:rPr>
                <w:rFonts w:ascii="Arial" w:hAnsi="Arial" w:cs="Arial"/>
                <w:i/>
                <w:color w:val="000000" w:themeColor="text2"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9866F3"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</w:rPr>
              <w:t>oncept chap. 4 et chap. 13.2</w:t>
            </w:r>
          </w:p>
        </w:tc>
        <w:tc>
          <w:tcPr>
            <w:tcW w:w="3074" w:type="dxa"/>
            <w:shd w:val="clear" w:color="auto" w:fill="auto"/>
          </w:tcPr>
          <w:p w14:paraId="4FC3BC6D" w14:textId="3E330D2E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1 :</w:t>
            </w:r>
          </w:p>
          <w:p w14:paraId="0760AEF8" w14:textId="2EC219A8" w:rsidR="00D470D1" w:rsidRPr="00BE4FE9" w:rsidRDefault="00211BB2" w:rsidP="00D470D1">
            <w:pPr>
              <w:rPr>
                <w:rFonts w:ascii="Arial" w:hAnsi="Arial" w:cs="Arial"/>
                <w:b/>
                <w:bCs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</w:rPr>
                <w:id w:val="-499659632"/>
                <w:placeholder>
                  <w:docPart w:val="E78168ABE26E4EB6B096BD2848C44BAD"/>
                </w:placeholder>
                <w:showingPlcHdr/>
              </w:sdtPr>
              <w:sdtEndPr/>
              <w:sdtContent>
                <w:r w:rsidR="0086405C">
                  <w:rPr>
                    <w:rFonts w:ascii="Arial" w:hAnsi="Arial"/>
                    <w:b/>
                    <w:color w:val="3C5587" w:themeColor="accent1"/>
                  </w:rPr>
                  <w:t>Saisir le nom du besoin d’intervention 1</w:t>
                </w:r>
              </w:sdtContent>
            </w:sdt>
          </w:p>
          <w:p w14:paraId="40A326F1" w14:textId="77777777" w:rsidR="00D470D1" w:rsidRDefault="00D470D1" w:rsidP="00D470D1">
            <w:pPr>
              <w:rPr>
                <w:rFonts w:ascii="Arial" w:hAnsi="Arial" w:cs="Arial"/>
                <w:iCs/>
                <w:color w:val="000000" w:themeColor="text2"/>
              </w:rPr>
            </w:pPr>
          </w:p>
          <w:p w14:paraId="345A69B1" w14:textId="17F3FC20" w:rsidR="00190979" w:rsidRPr="00190979" w:rsidRDefault="00190979" w:rsidP="00190979">
            <w:pPr>
              <w:rPr>
                <w:rFonts w:ascii="Arial" w:hAnsi="Arial" w:cs="Arial"/>
                <w:b/>
                <w:bCs/>
                <w:iCs/>
                <w:color w:val="000000" w:themeColor="text2"/>
              </w:rPr>
            </w:pPr>
            <w:r>
              <w:rPr>
                <w:rFonts w:ascii="Arial" w:hAnsi="Arial"/>
                <w:b/>
                <w:color w:val="000000" w:themeColor="text2"/>
              </w:rPr>
              <w:t>Description du besoin d</w:t>
            </w:r>
            <w:r w:rsidR="0034695D">
              <w:rPr>
                <w:rFonts w:ascii="Arial" w:hAnsi="Arial"/>
                <w:b/>
                <w:color w:val="000000" w:themeColor="text2"/>
              </w:rPr>
              <w:t>’</w:t>
            </w:r>
            <w:r>
              <w:rPr>
                <w:rFonts w:ascii="Arial" w:hAnsi="Arial"/>
                <w:b/>
                <w:color w:val="000000" w:themeColor="text2"/>
              </w:rPr>
              <w:t>intervention 1</w:t>
            </w:r>
          </w:p>
          <w:bookmarkStart w:id="5" w:name="_Hlk106616760" w:displacedByCustomXml="next"/>
          <w:sdt>
            <w:sdtPr>
              <w:rPr>
                <w:rFonts w:ascii="Arial" w:hAnsi="Arial" w:cs="Arial"/>
                <w:iCs/>
              </w:rPr>
              <w:id w:val="-438064055"/>
              <w:placeholder>
                <w:docPart w:val="EB9F37FBBCEE490C953EEAE7E14C7A8F"/>
              </w:placeholder>
              <w:showingPlcHdr/>
            </w:sdtPr>
            <w:sdtEndPr/>
            <w:sdtContent>
              <w:p w14:paraId="6AA853DE" w14:textId="77777777" w:rsidR="00190979" w:rsidRPr="00BE4FE9" w:rsidRDefault="00190979" w:rsidP="00190979">
                <w:pPr>
                  <w:ind w:left="32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bookmarkEnd w:id="5"/>
          <w:p w14:paraId="5B5D5F3B" w14:textId="11212C0A" w:rsidR="00190979" w:rsidRPr="00BE4FE9" w:rsidRDefault="00190979" w:rsidP="00190979">
            <w:pPr>
              <w:rPr>
                <w:rFonts w:ascii="Arial" w:hAnsi="Arial" w:cs="Arial"/>
                <w:iCs/>
                <w:color w:val="000000" w:themeColor="text2"/>
              </w:rPr>
            </w:pPr>
          </w:p>
        </w:tc>
        <w:tc>
          <w:tcPr>
            <w:tcW w:w="3074" w:type="dxa"/>
            <w:shd w:val="clear" w:color="auto" w:fill="auto"/>
          </w:tcPr>
          <w:p w14:paraId="1C4CBD1C" w14:textId="7BC3430C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2 :</w:t>
            </w:r>
          </w:p>
          <w:p w14:paraId="46FFA799" w14:textId="6CCF22D5" w:rsidR="00D470D1" w:rsidRPr="00BE4FE9" w:rsidRDefault="00211BB2" w:rsidP="00D470D1">
            <w:pPr>
              <w:rPr>
                <w:rFonts w:ascii="Arial" w:hAnsi="Arial" w:cs="Arial"/>
                <w:b/>
                <w:bCs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</w:rPr>
                <w:id w:val="-1206864633"/>
                <w:placeholder>
                  <w:docPart w:val="DB3B5BFE257C41318F7E014D798D3429"/>
                </w:placeholder>
                <w:showingPlcHdr/>
              </w:sdtPr>
              <w:sdtEndPr/>
              <w:sdtContent>
                <w:r w:rsidR="0086405C">
                  <w:rPr>
                    <w:rFonts w:ascii="Arial" w:hAnsi="Arial"/>
                    <w:b/>
                    <w:color w:val="3C5587" w:themeColor="accent1"/>
                  </w:rPr>
                  <w:t>Saisir éventuellement le nom du besoin d’intervention 2</w:t>
                </w:r>
              </w:sdtContent>
            </w:sdt>
          </w:p>
          <w:p w14:paraId="5C474BE7" w14:textId="77777777" w:rsidR="00190979" w:rsidRDefault="00190979" w:rsidP="00190979">
            <w:pPr>
              <w:rPr>
                <w:rFonts w:ascii="Arial" w:hAnsi="Arial" w:cs="Arial"/>
                <w:iCs/>
                <w:color w:val="000000" w:themeColor="text2"/>
              </w:rPr>
            </w:pPr>
          </w:p>
          <w:p w14:paraId="3637B7CF" w14:textId="72046EE7" w:rsidR="00190979" w:rsidRPr="00190979" w:rsidRDefault="00CC6629" w:rsidP="00190979">
            <w:pPr>
              <w:rPr>
                <w:rFonts w:ascii="Arial" w:hAnsi="Arial" w:cs="Arial"/>
                <w:b/>
                <w:bCs/>
                <w:iCs/>
                <w:color w:val="000000" w:themeColor="text2"/>
              </w:rPr>
            </w:pPr>
            <w:r>
              <w:rPr>
                <w:rFonts w:ascii="Arial" w:hAnsi="Arial"/>
                <w:b/>
                <w:color w:val="000000" w:themeColor="text2"/>
              </w:rPr>
              <w:t>Éventuelle description du besoin d</w:t>
            </w:r>
            <w:r w:rsidR="0034695D">
              <w:rPr>
                <w:rFonts w:ascii="Arial" w:hAnsi="Arial"/>
                <w:b/>
                <w:color w:val="000000" w:themeColor="text2"/>
              </w:rPr>
              <w:t>’</w:t>
            </w:r>
            <w:r>
              <w:rPr>
                <w:rFonts w:ascii="Arial" w:hAnsi="Arial"/>
                <w:b/>
                <w:color w:val="000000" w:themeColor="text2"/>
              </w:rPr>
              <w:t>intervention 2</w:t>
            </w:r>
          </w:p>
          <w:sdt>
            <w:sdtPr>
              <w:rPr>
                <w:rFonts w:ascii="Arial" w:hAnsi="Arial" w:cs="Arial"/>
                <w:iCs/>
              </w:rPr>
              <w:id w:val="50124912"/>
              <w:placeholder>
                <w:docPart w:val="507A9A0F69894603972F78414FFE5270"/>
              </w:placeholder>
              <w:showingPlcHdr/>
            </w:sdtPr>
            <w:sdtEndPr/>
            <w:sdtContent>
              <w:p w14:paraId="12934057" w14:textId="77777777" w:rsidR="00190979" w:rsidRPr="00BE4FE9" w:rsidRDefault="00190979" w:rsidP="00190979">
                <w:pPr>
                  <w:ind w:left="32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2B17232B" w14:textId="77777777" w:rsidR="00D470D1" w:rsidRPr="00BE4FE9" w:rsidRDefault="00D470D1" w:rsidP="00D470D1">
            <w:pPr>
              <w:rPr>
                <w:rFonts w:ascii="Arial" w:hAnsi="Arial" w:cs="Arial"/>
                <w:iCs/>
                <w:color w:val="000000" w:themeColor="text2"/>
              </w:rPr>
            </w:pPr>
          </w:p>
        </w:tc>
        <w:tc>
          <w:tcPr>
            <w:tcW w:w="3074" w:type="dxa"/>
            <w:shd w:val="clear" w:color="auto" w:fill="auto"/>
          </w:tcPr>
          <w:p w14:paraId="039D1B19" w14:textId="69799B52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 besoin d</w:t>
            </w:r>
            <w:r w:rsidR="0034695D">
              <w:rPr>
                <w:rFonts w:ascii="Arial" w:hAnsi="Arial"/>
                <w:b/>
              </w:rPr>
              <w:t>’</w:t>
            </w:r>
            <w:r w:rsidR="00FB17B0">
              <w:rPr>
                <w:rFonts w:ascii="Arial" w:hAnsi="Arial"/>
                <w:b/>
              </w:rPr>
              <w:t>intervention</w:t>
            </w:r>
            <w:r>
              <w:rPr>
                <w:rFonts w:ascii="Arial" w:hAnsi="Arial"/>
                <w:b/>
              </w:rPr>
              <w:t xml:space="preserve"> 3 :</w:t>
            </w:r>
          </w:p>
          <w:p w14:paraId="3D2551AB" w14:textId="533BF7ED" w:rsidR="00D470D1" w:rsidRPr="00BE4FE9" w:rsidRDefault="00211BB2" w:rsidP="00D470D1">
            <w:pPr>
              <w:rPr>
                <w:rFonts w:ascii="Arial" w:hAnsi="Arial" w:cs="Arial"/>
                <w:b/>
                <w:bCs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</w:rPr>
                <w:id w:val="-196538062"/>
                <w:placeholder>
                  <w:docPart w:val="DD4A1C0500334E36B09BA1715A9185A9"/>
                </w:placeholder>
                <w:showingPlcHdr/>
              </w:sdtPr>
              <w:sdtEndPr/>
              <w:sdtContent>
                <w:r w:rsidR="0086405C">
                  <w:rPr>
                    <w:rFonts w:ascii="Arial" w:hAnsi="Arial"/>
                    <w:b/>
                    <w:color w:val="3C5587" w:themeColor="accent1"/>
                  </w:rPr>
                  <w:t>Saisir éventuellement le nom du besoin d’intervention 3</w:t>
                </w:r>
              </w:sdtContent>
            </w:sdt>
          </w:p>
          <w:p w14:paraId="0FD9D49E" w14:textId="77777777" w:rsidR="00190979" w:rsidRDefault="00190979" w:rsidP="00190979">
            <w:pPr>
              <w:rPr>
                <w:rFonts w:ascii="Arial" w:hAnsi="Arial" w:cs="Arial"/>
                <w:iCs/>
                <w:color w:val="000000" w:themeColor="text2"/>
              </w:rPr>
            </w:pPr>
          </w:p>
          <w:p w14:paraId="32BE6866" w14:textId="6D2B6798" w:rsidR="00190979" w:rsidRPr="00190979" w:rsidRDefault="00CC6629" w:rsidP="00190979">
            <w:pPr>
              <w:rPr>
                <w:rFonts w:ascii="Arial" w:hAnsi="Arial" w:cs="Arial"/>
                <w:b/>
                <w:bCs/>
                <w:iCs/>
                <w:color w:val="000000" w:themeColor="text2"/>
              </w:rPr>
            </w:pPr>
            <w:r>
              <w:rPr>
                <w:rFonts w:ascii="Arial" w:hAnsi="Arial"/>
                <w:b/>
                <w:color w:val="000000" w:themeColor="text2"/>
              </w:rPr>
              <w:t>Éventuelle description du besoin d</w:t>
            </w:r>
            <w:r w:rsidR="0034695D">
              <w:rPr>
                <w:rFonts w:ascii="Arial" w:hAnsi="Arial"/>
                <w:b/>
                <w:color w:val="000000" w:themeColor="text2"/>
              </w:rPr>
              <w:t>’</w:t>
            </w:r>
            <w:r>
              <w:rPr>
                <w:rFonts w:ascii="Arial" w:hAnsi="Arial"/>
                <w:b/>
                <w:color w:val="000000" w:themeColor="text2"/>
              </w:rPr>
              <w:t>intervention 3</w:t>
            </w:r>
          </w:p>
          <w:sdt>
            <w:sdtPr>
              <w:rPr>
                <w:rFonts w:ascii="Arial" w:hAnsi="Arial" w:cs="Arial"/>
                <w:iCs/>
              </w:rPr>
              <w:id w:val="-300382086"/>
              <w:placeholder>
                <w:docPart w:val="311DA8EC344946BF820C7B5BB36413C3"/>
              </w:placeholder>
              <w:showingPlcHdr/>
            </w:sdtPr>
            <w:sdtEndPr/>
            <w:sdtContent>
              <w:p w14:paraId="4DB7D0F8" w14:textId="77777777" w:rsidR="00190979" w:rsidRPr="00BE4FE9" w:rsidRDefault="00190979" w:rsidP="00190979">
                <w:pPr>
                  <w:ind w:left="32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772CBC0E" w14:textId="77777777" w:rsidR="00D470D1" w:rsidRPr="00BE4FE9" w:rsidRDefault="00D470D1" w:rsidP="00187E09">
            <w:pPr>
              <w:ind w:right="-135"/>
              <w:rPr>
                <w:rFonts w:ascii="Arial" w:hAnsi="Arial" w:cs="Arial"/>
                <w:iCs/>
                <w:color w:val="000000" w:themeColor="text2"/>
              </w:rPr>
            </w:pPr>
          </w:p>
        </w:tc>
      </w:tr>
      <w:bookmarkEnd w:id="4"/>
    </w:tbl>
    <w:p w14:paraId="692DD238" w14:textId="77777777" w:rsidR="00EF31ED" w:rsidRPr="00BE4FE9" w:rsidRDefault="00EF31ED" w:rsidP="00932CC6">
      <w:pPr>
        <w:ind w:left="426"/>
        <w:rPr>
          <w:rFonts w:ascii="Arial" w:hAnsi="Arial" w:cs="Arial"/>
          <w:iCs/>
          <w:color w:val="000000" w:themeColor="text2"/>
        </w:rPr>
      </w:pPr>
    </w:p>
    <w:p w14:paraId="1926C7BD" w14:textId="2F84C4AA" w:rsidR="004A583E" w:rsidRPr="00BE4FE9" w:rsidRDefault="00EF31ED" w:rsidP="00FB078B">
      <w:pPr>
        <w:pStyle w:val="Listenabsatz"/>
        <w:numPr>
          <w:ilvl w:val="0"/>
          <w:numId w:val="10"/>
        </w:numPr>
        <w:ind w:left="567" w:hanging="567"/>
        <w:rPr>
          <w:rFonts w:ascii="Arial" w:hAnsi="Arial" w:cs="Arial"/>
          <w:b/>
          <w:bCs/>
          <w:iCs/>
        </w:rPr>
      </w:pPr>
      <w:bookmarkStart w:id="6" w:name="_Hlk106358031"/>
      <w:r>
        <w:rPr>
          <w:rFonts w:ascii="Arial" w:hAnsi="Arial"/>
          <w:b/>
        </w:rPr>
        <w:t>Justification des besoins d</w:t>
      </w:r>
      <w:r w:rsidR="0034695D">
        <w:rPr>
          <w:rFonts w:ascii="Arial" w:hAnsi="Arial"/>
          <w:b/>
        </w:rPr>
        <w:t>’</w:t>
      </w:r>
      <w:r>
        <w:rPr>
          <w:rFonts w:ascii="Arial" w:hAnsi="Arial"/>
          <w:b/>
        </w:rPr>
        <w:t>intervention</w:t>
      </w:r>
    </w:p>
    <w:tbl>
      <w:tblPr>
        <w:tblStyle w:val="Tabellenraster"/>
        <w:tblW w:w="13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536"/>
        <w:gridCol w:w="3061"/>
        <w:gridCol w:w="3061"/>
        <w:gridCol w:w="3061"/>
      </w:tblGrid>
      <w:tr w:rsidR="00D470D1" w:rsidRPr="00BE4FE9" w14:paraId="1A419EFF" w14:textId="58D7D346" w:rsidTr="00190979">
        <w:tc>
          <w:tcPr>
            <w:tcW w:w="4536" w:type="dxa"/>
            <w:shd w:val="clear" w:color="auto" w:fill="D3DBEB" w:themeFill="accent1" w:themeFillTint="33"/>
          </w:tcPr>
          <w:p w14:paraId="3E963CE2" w14:textId="34E151F5" w:rsidR="00D470D1" w:rsidRPr="00BE4FE9" w:rsidRDefault="00D470D1" w:rsidP="00FB078B">
            <w:pPr>
              <w:pStyle w:val="Listenabsatz"/>
              <w:numPr>
                <w:ilvl w:val="0"/>
                <w:numId w:val="17"/>
              </w:numPr>
              <w:ind w:left="321" w:hanging="284"/>
              <w:rPr>
                <w:rFonts w:ascii="Arial" w:hAnsi="Arial" w:cs="Arial"/>
                <w:iCs/>
              </w:rPr>
            </w:pPr>
            <w:bookmarkStart w:id="7" w:name="_Hlk105145676"/>
            <w:r>
              <w:rPr>
                <w:rFonts w:ascii="Arial" w:hAnsi="Arial"/>
              </w:rPr>
              <w:t>Pourquoi un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existe-t-il ?</w:t>
            </w:r>
          </w:p>
          <w:p w14:paraId="662DB40D" w14:textId="6FB52C6E" w:rsidR="00D470D1" w:rsidRPr="00BE4FE9" w:rsidRDefault="00D470D1" w:rsidP="00FB078B">
            <w:pPr>
              <w:pStyle w:val="Listenabsatz"/>
              <w:numPr>
                <w:ilvl w:val="0"/>
                <w:numId w:val="17"/>
              </w:numPr>
              <w:ind w:left="321" w:hanging="28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Tous les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cités doivent être documentés de façon qualitative et/ou quantitative (p. ex. sur la base de relevés,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études, de données de routine, de consensus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experts, de retours et expériences de la pratique,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exemples de cas, de cas juridiques, etc.).</w:t>
            </w:r>
          </w:p>
          <w:p w14:paraId="55438491" w14:textId="49CB95C0" w:rsidR="00D470D1" w:rsidRPr="00BE4FE9" w:rsidRDefault="00D470D1" w:rsidP="00474554">
            <w:pPr>
              <w:spacing w:after="60"/>
              <w:rPr>
                <w:rFonts w:ascii="Arial" w:hAnsi="Arial" w:cs="Arial"/>
                <w:i/>
                <w:color w:val="3C5587" w:themeColor="accent1"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9866F3"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</w:rPr>
              <w:t>oncept chap. 13.2</w:t>
            </w:r>
          </w:p>
        </w:tc>
        <w:tc>
          <w:tcPr>
            <w:tcW w:w="3061" w:type="dxa"/>
            <w:shd w:val="clear" w:color="auto" w:fill="auto"/>
          </w:tcPr>
          <w:p w14:paraId="25AA6FEA" w14:textId="1D4EF337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Justification du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1</w:t>
            </w:r>
          </w:p>
          <w:sdt>
            <w:sdtPr>
              <w:rPr>
                <w:rFonts w:ascii="Arial" w:hAnsi="Arial" w:cs="Arial"/>
                <w:iCs/>
              </w:rPr>
              <w:id w:val="1044718585"/>
              <w:placeholder>
                <w:docPart w:val="29C6E851E4EA4EB3B3A497AEB1DC78A9"/>
              </w:placeholder>
              <w:showingPlcHdr/>
            </w:sdtPr>
            <w:sdtEndPr/>
            <w:sdtContent>
              <w:p w14:paraId="16942AAB" w14:textId="77777777" w:rsidR="00D470D1" w:rsidRPr="00BE4FE9" w:rsidRDefault="00D470D1" w:rsidP="00D470D1">
                <w:pPr>
                  <w:ind w:left="32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5F205957" w14:textId="77777777" w:rsidR="00D470D1" w:rsidRPr="00BE4FE9" w:rsidRDefault="00D470D1" w:rsidP="00D470D1">
            <w:pPr>
              <w:rPr>
                <w:rFonts w:ascii="Arial" w:hAnsi="Arial" w:cs="Arial"/>
                <w:iCs/>
              </w:rPr>
            </w:pPr>
          </w:p>
        </w:tc>
        <w:tc>
          <w:tcPr>
            <w:tcW w:w="3061" w:type="dxa"/>
            <w:shd w:val="clear" w:color="auto" w:fill="auto"/>
          </w:tcPr>
          <w:p w14:paraId="58BA6446" w14:textId="291438F5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Éventuelle justification du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2</w:t>
            </w:r>
          </w:p>
          <w:sdt>
            <w:sdtPr>
              <w:rPr>
                <w:rFonts w:ascii="Arial" w:hAnsi="Arial" w:cs="Arial"/>
                <w:iCs/>
              </w:rPr>
              <w:id w:val="2061901482"/>
              <w:placeholder>
                <w:docPart w:val="5898B0B29CA0403AA2E5891E59818414"/>
              </w:placeholder>
              <w:showingPlcHdr/>
            </w:sdtPr>
            <w:sdtEndPr/>
            <w:sdtContent>
              <w:p w14:paraId="78553CA2" w14:textId="01A5B8AF" w:rsidR="00D470D1" w:rsidRPr="00BE4FE9" w:rsidRDefault="00D470D1" w:rsidP="00D470D1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</w:tc>
        <w:tc>
          <w:tcPr>
            <w:tcW w:w="3061" w:type="dxa"/>
            <w:shd w:val="clear" w:color="auto" w:fill="auto"/>
          </w:tcPr>
          <w:p w14:paraId="10116A95" w14:textId="4E05B54B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Éventuelle justification du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3</w:t>
            </w:r>
          </w:p>
          <w:sdt>
            <w:sdtPr>
              <w:rPr>
                <w:rFonts w:ascii="Arial" w:hAnsi="Arial" w:cs="Arial"/>
                <w:iCs/>
              </w:rPr>
              <w:id w:val="-218599197"/>
              <w:placeholder>
                <w:docPart w:val="0D7E7D4052484787ADF9BD015052C80E"/>
              </w:placeholder>
              <w:showingPlcHdr/>
            </w:sdtPr>
            <w:sdtEndPr/>
            <w:sdtContent>
              <w:p w14:paraId="6AD0FD38" w14:textId="07329B84" w:rsidR="00D470D1" w:rsidRPr="00BE4FE9" w:rsidRDefault="00D470D1" w:rsidP="00D470D1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</w:tc>
      </w:tr>
      <w:bookmarkEnd w:id="6"/>
      <w:bookmarkEnd w:id="7"/>
    </w:tbl>
    <w:p w14:paraId="1D86543C" w14:textId="455A520C" w:rsidR="00802684" w:rsidRPr="00BE4FE9" w:rsidRDefault="00802684" w:rsidP="00BE4FE9">
      <w:pPr>
        <w:rPr>
          <w:rFonts w:ascii="Arial" w:hAnsi="Arial" w:cs="Arial"/>
          <w:iCs/>
        </w:rPr>
      </w:pPr>
    </w:p>
    <w:p w14:paraId="06F7531C" w14:textId="42CFB1EC" w:rsidR="00EF31ED" w:rsidRPr="00BE4FE9" w:rsidRDefault="00EF31ED" w:rsidP="00FB078B">
      <w:pPr>
        <w:pStyle w:val="Listenabsatz"/>
        <w:numPr>
          <w:ilvl w:val="0"/>
          <w:numId w:val="10"/>
        </w:numPr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Référence aux objectifs du Conseil fédéral</w:t>
      </w:r>
    </w:p>
    <w:tbl>
      <w:tblPr>
        <w:tblStyle w:val="Tabellenraster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536"/>
        <w:gridCol w:w="3071"/>
        <w:gridCol w:w="3071"/>
        <w:gridCol w:w="3072"/>
      </w:tblGrid>
      <w:tr w:rsidR="00D470D1" w:rsidRPr="00BE4FE9" w14:paraId="59E3E2CC" w14:textId="07B64872" w:rsidTr="00D93339">
        <w:tc>
          <w:tcPr>
            <w:tcW w:w="4536" w:type="dxa"/>
            <w:shd w:val="clear" w:color="auto" w:fill="D3DBEB" w:themeFill="accent1" w:themeFillTint="33"/>
          </w:tcPr>
          <w:p w14:paraId="26A7A762" w14:textId="6151F0C8" w:rsidR="00D470D1" w:rsidRPr="00BE4FE9" w:rsidRDefault="00D470D1" w:rsidP="00BC24F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 xml:space="preserve">Montrer le lien avec les objectifs du Conseil fédéral (art. 77 </w:t>
            </w:r>
            <w:proofErr w:type="spellStart"/>
            <w:r>
              <w:rPr>
                <w:rFonts w:ascii="Arial" w:hAnsi="Arial"/>
              </w:rPr>
              <w:t>OAMal</w:t>
            </w:r>
            <w:proofErr w:type="spellEnd"/>
            <w:r>
              <w:rPr>
                <w:rFonts w:ascii="Arial" w:hAnsi="Arial"/>
              </w:rPr>
              <w:t>).</w:t>
            </w:r>
          </w:p>
          <w:p w14:paraId="6FDFA0BA" w14:textId="3503CB82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Culture 1 : mise en place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culture juste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1"/>
            </w:r>
          </w:p>
          <w:p w14:paraId="7125F0B6" w14:textId="2EF8A0E0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lastRenderedPageBreak/>
              <w:t>Culture 2 : exploitation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système interne de rapports et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apprentissage approprié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2"/>
            </w:r>
          </w:p>
          <w:p w14:paraId="57905ABF" w14:textId="77777777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Gouvernance 1 : leadership pour la qualité des prestations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3"/>
            </w:r>
          </w:p>
          <w:p w14:paraId="57F62920" w14:textId="2CDC1DA8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Gouvernance 2 : exploitation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système approprié de gestion de la qualité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4"/>
            </w:r>
          </w:p>
          <w:p w14:paraId="1994A55E" w14:textId="77777777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Prise de décision fondée sur des données probantes 1 : système national de monitorage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5"/>
            </w:r>
          </w:p>
          <w:p w14:paraId="7698BA79" w14:textId="77777777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Système centré sur le patient 1 : position des patients dans le système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6"/>
            </w:r>
          </w:p>
          <w:p w14:paraId="5C369E0E" w14:textId="77777777" w:rsidR="00D470D1" w:rsidRPr="00BE4FE9" w:rsidRDefault="00D470D1" w:rsidP="00EE3265">
            <w:pPr>
              <w:numPr>
                <w:ilvl w:val="0"/>
                <w:numId w:val="16"/>
              </w:numPr>
              <w:ind w:left="45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Système centré sur le patient 2 : interaction centrée sur le patient</w:t>
            </w:r>
            <w:r w:rsidRPr="00BE4FE9">
              <w:rPr>
                <w:rFonts w:ascii="Arial" w:hAnsi="Arial" w:cs="Arial"/>
                <w:iCs/>
                <w:vertAlign w:val="superscript"/>
              </w:rPr>
              <w:footnoteReference w:id="7"/>
            </w:r>
          </w:p>
          <w:p w14:paraId="1F8F244A" w14:textId="365A60B8" w:rsidR="00D470D1" w:rsidRPr="00BE4FE9" w:rsidRDefault="00D470D1" w:rsidP="00EE3265">
            <w:pPr>
              <w:pStyle w:val="Listenabsatz"/>
              <w:numPr>
                <w:ilvl w:val="0"/>
                <w:numId w:val="16"/>
              </w:numPr>
              <w:ind w:left="31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Sécurité des patients 1 : système de gestion des risques cliniques</w:t>
            </w:r>
            <w:r w:rsidRPr="00BE4FE9">
              <w:rPr>
                <w:rFonts w:ascii="Arial" w:hAnsi="Arial" w:cs="Arial"/>
                <w:vertAlign w:val="superscript"/>
              </w:rPr>
              <w:footnoteReference w:id="8"/>
            </w:r>
          </w:p>
          <w:p w14:paraId="1CFE1121" w14:textId="443A9E7E" w:rsidR="00D470D1" w:rsidRPr="00BE4FE9" w:rsidRDefault="00D470D1" w:rsidP="00DB7C82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lastRenderedPageBreak/>
              <w:br/>
            </w:r>
            <w:r>
              <w:rPr>
                <w:rFonts w:ascii="Arial" w:hAnsi="Arial"/>
                <w:i/>
                <w:u w:val="single"/>
              </w:rPr>
              <w:t>Outils</w:t>
            </w:r>
            <w:r>
              <w:rPr>
                <w:rFonts w:ascii="Arial" w:hAnsi="Arial"/>
                <w:i/>
              </w:rPr>
              <w:t xml:space="preserve"> : </w:t>
            </w:r>
            <w:hyperlink r:id="rId16" w:history="1">
              <w:r w:rsidR="002A5FC7">
                <w:rPr>
                  <w:rStyle w:val="Hyperlink"/>
                  <w:rFonts w:ascii="Arial" w:hAnsi="Arial"/>
                  <w:i/>
                </w:rPr>
                <w:t>o</w:t>
              </w:r>
              <w:r>
                <w:rPr>
                  <w:rStyle w:val="Hyperlink"/>
                  <w:rFonts w:ascii="Arial" w:hAnsi="Arial"/>
                  <w:i/>
                </w:rPr>
                <w:t>bjectifs et stratégie de développement de la qualité</w:t>
              </w:r>
            </w:hyperlink>
            <w:r>
              <w:rPr>
                <w:rFonts w:ascii="Arial" w:hAnsi="Arial"/>
                <w:i/>
              </w:rPr>
              <w:t xml:space="preserve"> (2022-2024) du Conseil fédéral et aperçu des MAQ possibles avec propositions en rapport avec les objectifs du Conseil fédéral.</w:t>
            </w:r>
          </w:p>
        </w:tc>
        <w:tc>
          <w:tcPr>
            <w:tcW w:w="3071" w:type="dxa"/>
            <w:shd w:val="clear" w:color="auto" w:fill="auto"/>
          </w:tcPr>
          <w:p w14:paraId="16F0E151" w14:textId="76F39427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Référence aux objectifs du Conseil fédéral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1</w:t>
            </w:r>
          </w:p>
          <w:sdt>
            <w:sdtPr>
              <w:rPr>
                <w:rFonts w:ascii="Arial" w:hAnsi="Arial" w:cs="Arial"/>
                <w:iCs/>
              </w:rPr>
              <w:id w:val="-668557888"/>
              <w:placeholder>
                <w:docPart w:val="C02A29B7A6D74465A4921E5D479AF8CB"/>
              </w:placeholder>
              <w:showingPlcHdr/>
            </w:sdtPr>
            <w:sdtEndPr/>
            <w:sdtContent>
              <w:p w14:paraId="3200B03A" w14:textId="77777777" w:rsidR="00D470D1" w:rsidRPr="00BE4FE9" w:rsidRDefault="00D470D1" w:rsidP="00D470D1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2D48A1FB" w14:textId="77777777" w:rsidR="00D470D1" w:rsidRPr="00BE4FE9" w:rsidRDefault="00D470D1" w:rsidP="00BC24F9">
            <w:pPr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14:paraId="62394A6E" w14:textId="5E64E9D9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Éventuelle référence aux objectifs du Conseil fédéral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2</w:t>
            </w:r>
          </w:p>
          <w:sdt>
            <w:sdtPr>
              <w:rPr>
                <w:rFonts w:ascii="Arial" w:hAnsi="Arial" w:cs="Arial"/>
                <w:iCs/>
              </w:rPr>
              <w:id w:val="741989386"/>
              <w:placeholder>
                <w:docPart w:val="C358A53CC8A04F9BA062DA6E0CA1AC1E"/>
              </w:placeholder>
              <w:showingPlcHdr/>
            </w:sdtPr>
            <w:sdtEndPr/>
            <w:sdtContent>
              <w:p w14:paraId="4AE943A3" w14:textId="77777777" w:rsidR="00D470D1" w:rsidRPr="00BE4FE9" w:rsidRDefault="00D470D1" w:rsidP="00D470D1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BD13DCA" w14:textId="77777777" w:rsidR="00D470D1" w:rsidRPr="00BE4FE9" w:rsidRDefault="00D470D1" w:rsidP="00BC24F9">
            <w:pPr>
              <w:rPr>
                <w:rFonts w:ascii="Arial" w:hAnsi="Arial" w:cs="Arial"/>
                <w:iCs/>
              </w:rPr>
            </w:pPr>
          </w:p>
        </w:tc>
        <w:tc>
          <w:tcPr>
            <w:tcW w:w="3072" w:type="dxa"/>
            <w:shd w:val="clear" w:color="auto" w:fill="auto"/>
          </w:tcPr>
          <w:p w14:paraId="5CCCEB50" w14:textId="2EE0809A" w:rsidR="00D470D1" w:rsidRPr="00BE4FE9" w:rsidRDefault="00D470D1" w:rsidP="00D470D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Éventuelle référence aux objectifs du Conseil fédéral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3</w:t>
            </w:r>
          </w:p>
          <w:sdt>
            <w:sdtPr>
              <w:rPr>
                <w:rFonts w:ascii="Arial" w:hAnsi="Arial" w:cs="Arial"/>
                <w:iCs/>
              </w:rPr>
              <w:id w:val="-1692984785"/>
              <w:placeholder>
                <w:docPart w:val="B42C9331D1074217A515491B97830391"/>
              </w:placeholder>
              <w:showingPlcHdr/>
            </w:sdtPr>
            <w:sdtEndPr/>
            <w:sdtContent>
              <w:p w14:paraId="3C6C3F0B" w14:textId="77777777" w:rsidR="00D470D1" w:rsidRPr="00BE4FE9" w:rsidRDefault="00D470D1" w:rsidP="00D470D1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7705F994" w14:textId="77777777" w:rsidR="00D470D1" w:rsidRPr="00BE4FE9" w:rsidRDefault="00D470D1" w:rsidP="00BC24F9">
            <w:pPr>
              <w:rPr>
                <w:rFonts w:ascii="Arial" w:hAnsi="Arial" w:cs="Arial"/>
                <w:iCs/>
              </w:rPr>
            </w:pPr>
          </w:p>
        </w:tc>
      </w:tr>
    </w:tbl>
    <w:p w14:paraId="643E98D1" w14:textId="77777777" w:rsidR="00777135" w:rsidRDefault="00777135">
      <w:pPr>
        <w:rPr>
          <w:rFonts w:ascii="Arial" w:hAnsi="Arial" w:cs="Arial"/>
          <w:iCs/>
        </w:rPr>
      </w:pPr>
    </w:p>
    <w:p w14:paraId="5DCFFCA8" w14:textId="1C539B2D" w:rsidR="00777135" w:rsidRPr="00BE4FE9" w:rsidRDefault="00CD0351" w:rsidP="00777135">
      <w:pPr>
        <w:pStyle w:val="Listenabsatz"/>
        <w:numPr>
          <w:ilvl w:val="0"/>
          <w:numId w:val="10"/>
        </w:numPr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Aperçu des MAQ</w:t>
      </w:r>
    </w:p>
    <w:tbl>
      <w:tblPr>
        <w:tblStyle w:val="Tabellenraster"/>
        <w:tblW w:w="13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536"/>
        <w:gridCol w:w="3061"/>
        <w:gridCol w:w="3061"/>
        <w:gridCol w:w="3061"/>
      </w:tblGrid>
      <w:tr w:rsidR="00777135" w:rsidRPr="00BE4FE9" w14:paraId="61CD2890" w14:textId="77777777" w:rsidTr="00190979">
        <w:tc>
          <w:tcPr>
            <w:tcW w:w="4536" w:type="dxa"/>
            <w:shd w:val="clear" w:color="auto" w:fill="D3DBEB" w:themeFill="accent1" w:themeFillTint="33"/>
          </w:tcPr>
          <w:p w14:paraId="2BFCF079" w14:textId="553C76F4" w:rsidR="00CD0351" w:rsidRDefault="00CD0351" w:rsidP="00777135">
            <w:pPr>
              <w:pStyle w:val="Listenabsatz"/>
              <w:numPr>
                <w:ilvl w:val="0"/>
                <w:numId w:val="11"/>
              </w:numPr>
              <w:spacing w:after="120"/>
              <w:ind w:left="321" w:hanging="28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Veuillez citer les MAQ qui répondent aux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respectifs.</w:t>
            </w:r>
          </w:p>
          <w:p w14:paraId="6603690A" w14:textId="6EC3C18E" w:rsidR="00777135" w:rsidRPr="00BE4FE9" w:rsidRDefault="00777135" w:rsidP="00CD0351">
            <w:pPr>
              <w:pStyle w:val="Listenabsatz"/>
              <w:numPr>
                <w:ilvl w:val="1"/>
                <w:numId w:val="22"/>
              </w:numPr>
              <w:spacing w:after="120"/>
              <w:ind w:left="746" w:hanging="42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Il faut définir au moins une MAQ par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intervention.</w:t>
            </w:r>
          </w:p>
          <w:p w14:paraId="602F6A24" w14:textId="67BFE2B2" w:rsidR="00777135" w:rsidRDefault="00777135" w:rsidP="00CD0351">
            <w:pPr>
              <w:pStyle w:val="Listenabsatz"/>
              <w:numPr>
                <w:ilvl w:val="1"/>
                <w:numId w:val="22"/>
              </w:numPr>
              <w:spacing w:after="120"/>
              <w:ind w:left="746" w:hanging="425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Le nombre de MAQ peut être défini librement. (Cadre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orientation projet pilote : total 3 </w:t>
            </w:r>
            <w:r w:rsidR="002A5FC7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5 MAQ)</w:t>
            </w:r>
          </w:p>
          <w:p w14:paraId="06CC5BBA" w14:textId="6604F34B" w:rsidR="00777135" w:rsidRPr="00777135" w:rsidRDefault="00CD0351" w:rsidP="00777135">
            <w:pPr>
              <w:pStyle w:val="Listenabsatz"/>
              <w:numPr>
                <w:ilvl w:val="0"/>
                <w:numId w:val="11"/>
              </w:numPr>
              <w:spacing w:after="120"/>
              <w:ind w:left="321" w:hanging="28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Veuillez définir dans quelle mesure il est possible de choisir entre différentes MAQ ou quelles MAQ doivent obligatoirement être mises en œuvre (option au sein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intervention, éventuellement aussi de manière générale pour plusieurs besoins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intervention).</w:t>
            </w:r>
          </w:p>
          <w:p w14:paraId="40E74A43" w14:textId="42F474D2" w:rsidR="00777135" w:rsidRPr="00294B6B" w:rsidRDefault="00294B6B" w:rsidP="00A07885">
            <w:pPr>
              <w:spacing w:after="60"/>
              <w:rPr>
                <w:rFonts w:ascii="Arial" w:hAnsi="Arial" w:cs="Arial"/>
                <w:i/>
                <w:color w:val="3C5587" w:themeColor="accent1"/>
              </w:rPr>
            </w:pPr>
            <w:r>
              <w:rPr>
                <w:rFonts w:ascii="Arial" w:hAnsi="Arial"/>
                <w:i/>
              </w:rPr>
              <w:lastRenderedPageBreak/>
              <w:t>Vous devez décrire plus loin les détails concernant les MAQ.</w:t>
            </w:r>
          </w:p>
        </w:tc>
        <w:tc>
          <w:tcPr>
            <w:tcW w:w="3061" w:type="dxa"/>
            <w:shd w:val="clear" w:color="auto" w:fill="auto"/>
          </w:tcPr>
          <w:p w14:paraId="0418CAAE" w14:textId="15059DD9" w:rsidR="00777135" w:rsidRPr="00BE4FE9" w:rsidRDefault="00777135" w:rsidP="00A0788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MAQ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1</w:t>
            </w:r>
          </w:p>
          <w:sdt>
            <w:sdtPr>
              <w:rPr>
                <w:rFonts w:ascii="Arial" w:hAnsi="Arial" w:cs="Arial"/>
                <w:iCs/>
              </w:rPr>
              <w:id w:val="-80530066"/>
              <w:placeholder>
                <w:docPart w:val="3A2A0DFD4DE74F5CA26EA5C0805234DF"/>
              </w:placeholder>
              <w:showingPlcHdr/>
            </w:sdtPr>
            <w:sdtEndPr/>
            <w:sdtContent>
              <w:p w14:paraId="46241CA0" w14:textId="77777777" w:rsidR="00777135" w:rsidRPr="00BE4FE9" w:rsidRDefault="00777135" w:rsidP="00A07885">
                <w:pPr>
                  <w:ind w:left="32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307CD6C4" w14:textId="77777777" w:rsidR="00777135" w:rsidRDefault="00777135" w:rsidP="00A07885">
            <w:pPr>
              <w:rPr>
                <w:rFonts w:ascii="Arial" w:hAnsi="Arial" w:cs="Arial"/>
                <w:iCs/>
              </w:rPr>
            </w:pPr>
          </w:p>
          <w:p w14:paraId="64E079EE" w14:textId="77AB67BC" w:rsidR="00190979" w:rsidRP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Options</w:t>
            </w:r>
          </w:p>
          <w:sdt>
            <w:sdtPr>
              <w:rPr>
                <w:rFonts w:ascii="Arial" w:hAnsi="Arial" w:cs="Arial"/>
                <w:iCs/>
              </w:rPr>
              <w:id w:val="-105118933"/>
              <w:placeholder>
                <w:docPart w:val="7A4960553ECB4F3FA9E4F21AA20E390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Cs/>
                  </w:rPr>
                  <w:id w:val="-1037656177"/>
                  <w:placeholder>
                    <w:docPart w:val="D5E4FAF1004C4C96B962EC7D89941C6C"/>
                  </w:placeholder>
                  <w:showingPlcHdr/>
                </w:sdtPr>
                <w:sdtEndPr/>
                <w:sdtContent>
                  <w:p w14:paraId="726AEE6E" w14:textId="3BD274AF" w:rsidR="00190979" w:rsidRPr="00BE4FE9" w:rsidRDefault="00190979" w:rsidP="00190979">
                    <w:pPr>
                      <w:ind w:left="32"/>
                      <w:rPr>
                        <w:rFonts w:ascii="Arial" w:hAnsi="Arial" w:cs="Arial"/>
                        <w:iCs/>
                      </w:rPr>
                    </w:pPr>
                    <w:r>
                      <w:rPr>
                        <w:rStyle w:val="Platzhaltertext"/>
                        <w:rFonts w:ascii="Arial" w:hAnsi="Arial"/>
                      </w:rPr>
                      <w:t>Cliquez ici pour saisir le texte.</w:t>
                    </w:r>
                  </w:p>
                </w:sdtContent>
              </w:sdt>
            </w:sdtContent>
          </w:sdt>
        </w:tc>
        <w:tc>
          <w:tcPr>
            <w:tcW w:w="3061" w:type="dxa"/>
            <w:shd w:val="clear" w:color="auto" w:fill="auto"/>
          </w:tcPr>
          <w:p w14:paraId="59BC5938" w14:textId="7B0A5B27" w:rsidR="00CD0351" w:rsidRDefault="00CD0351" w:rsidP="00A0788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MAQ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2</w:t>
            </w:r>
          </w:p>
          <w:p w14:paraId="5D848CF0" w14:textId="77777777" w:rsidR="00777135" w:rsidRDefault="00211BB2" w:rsidP="00A07885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  <w:iCs/>
                </w:rPr>
                <w:id w:val="269668129"/>
                <w:placeholder>
                  <w:docPart w:val="E1A09C4D11AC435FBAED5B322B7B00EA"/>
                </w:placeholder>
                <w:showingPlcHdr/>
              </w:sdtPr>
              <w:sdtEndPr/>
              <w:sdtContent>
                <w:r w:rsidR="0086405C">
                  <w:rPr>
                    <w:rStyle w:val="Platzhaltertext"/>
                    <w:rFonts w:ascii="Arial" w:hAnsi="Arial"/>
                  </w:rPr>
                  <w:t>Cliquez ici pour saisir le texte.</w:t>
                </w:r>
              </w:sdtContent>
            </w:sdt>
          </w:p>
          <w:p w14:paraId="78126DA4" w14:textId="77777777" w:rsidR="00190979" w:rsidRDefault="00190979" w:rsidP="00A07885">
            <w:pPr>
              <w:rPr>
                <w:rFonts w:ascii="Arial" w:hAnsi="Arial" w:cs="Arial"/>
                <w:iCs/>
              </w:rPr>
            </w:pPr>
          </w:p>
          <w:p w14:paraId="10D0D91E" w14:textId="77777777" w:rsidR="00190979" w:rsidRP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Options</w:t>
            </w:r>
          </w:p>
          <w:sdt>
            <w:sdtPr>
              <w:rPr>
                <w:rFonts w:ascii="Arial" w:hAnsi="Arial" w:cs="Arial"/>
                <w:iCs/>
              </w:rPr>
              <w:id w:val="1424217500"/>
              <w:placeholder>
                <w:docPart w:val="444FDA0D3B2F4885A24DB89092B794A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Cs/>
                  </w:rPr>
                  <w:id w:val="599149047"/>
                  <w:placeholder>
                    <w:docPart w:val="9EFB04C7E754476AADB157388C10C37A"/>
                  </w:placeholder>
                  <w:showingPlcHdr/>
                </w:sdtPr>
                <w:sdtEndPr/>
                <w:sdtContent>
                  <w:p w14:paraId="2ABD1665" w14:textId="0758BF62" w:rsidR="00190979" w:rsidRPr="00BE4FE9" w:rsidRDefault="00190979" w:rsidP="00190979">
                    <w:pPr>
                      <w:ind w:left="32"/>
                      <w:rPr>
                        <w:rFonts w:ascii="Arial" w:hAnsi="Arial" w:cs="Arial"/>
                        <w:iCs/>
                      </w:rPr>
                    </w:pPr>
                    <w:r>
                      <w:rPr>
                        <w:rStyle w:val="Platzhaltertext"/>
                        <w:rFonts w:ascii="Arial" w:hAnsi="Arial"/>
                      </w:rPr>
                      <w:t>Cliquez ici pour saisir le texte.</w:t>
                    </w:r>
                  </w:p>
                </w:sdtContent>
              </w:sdt>
            </w:sdtContent>
          </w:sdt>
        </w:tc>
        <w:tc>
          <w:tcPr>
            <w:tcW w:w="3061" w:type="dxa"/>
            <w:shd w:val="clear" w:color="auto" w:fill="auto"/>
          </w:tcPr>
          <w:p w14:paraId="31D74D4D" w14:textId="5F76FA29" w:rsid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MAQ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 3</w:t>
            </w:r>
          </w:p>
          <w:p w14:paraId="2BBD3FBE" w14:textId="77777777" w:rsidR="00190979" w:rsidRDefault="00211BB2" w:rsidP="00190979">
            <w:pPr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  <w:iCs/>
                </w:rPr>
                <w:id w:val="-1324344756"/>
                <w:placeholder>
                  <w:docPart w:val="CC8CE226D91D4C3EAC4525E946DF577A"/>
                </w:placeholder>
                <w:showingPlcHdr/>
              </w:sdtPr>
              <w:sdtEndPr/>
              <w:sdtContent>
                <w:r w:rsidR="0086405C">
                  <w:rPr>
                    <w:rStyle w:val="Platzhaltertext"/>
                    <w:rFonts w:ascii="Arial" w:hAnsi="Arial"/>
                  </w:rPr>
                  <w:t>Cliquez ici pour saisir le texte.</w:t>
                </w:r>
              </w:sdtContent>
            </w:sdt>
          </w:p>
          <w:p w14:paraId="16431B6A" w14:textId="77777777" w:rsidR="00190979" w:rsidRDefault="00190979" w:rsidP="00190979">
            <w:pPr>
              <w:rPr>
                <w:rFonts w:ascii="Arial" w:hAnsi="Arial" w:cs="Arial"/>
                <w:iCs/>
              </w:rPr>
            </w:pPr>
          </w:p>
          <w:p w14:paraId="277F7E9C" w14:textId="77777777" w:rsidR="00190979" w:rsidRP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Options</w:t>
            </w:r>
          </w:p>
          <w:sdt>
            <w:sdtPr>
              <w:rPr>
                <w:rFonts w:ascii="Arial" w:hAnsi="Arial" w:cs="Arial"/>
                <w:iCs/>
              </w:rPr>
              <w:id w:val="877657818"/>
              <w:placeholder>
                <w:docPart w:val="B0FDBD3BC3484FA9B82E6ABE358BAD2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Cs/>
                  </w:rPr>
                  <w:id w:val="-568109595"/>
                  <w:placeholder>
                    <w:docPart w:val="005B4E5C4A034928B5FD400DA921CFCE"/>
                  </w:placeholder>
                  <w:showingPlcHdr/>
                </w:sdtPr>
                <w:sdtEndPr/>
                <w:sdtContent>
                  <w:p w14:paraId="2A06CC02" w14:textId="40FA84AE" w:rsidR="00777135" w:rsidRPr="00BE4FE9" w:rsidRDefault="00190979" w:rsidP="00190979">
                    <w:pPr>
                      <w:ind w:left="32"/>
                      <w:rPr>
                        <w:rFonts w:ascii="Arial" w:hAnsi="Arial" w:cs="Arial"/>
                        <w:iCs/>
                      </w:rPr>
                    </w:pPr>
                    <w:r>
                      <w:rPr>
                        <w:rStyle w:val="Platzhaltertext"/>
                        <w:rFonts w:ascii="Arial" w:hAnsi="Arial"/>
                      </w:rPr>
                      <w:t>Cliquez ici pour saisir le texte.</w:t>
                    </w:r>
                  </w:p>
                </w:sdtContent>
              </w:sdt>
            </w:sdtContent>
          </w:sdt>
        </w:tc>
      </w:tr>
    </w:tbl>
    <w:p w14:paraId="601CB806" w14:textId="77777777" w:rsidR="00777135" w:rsidRDefault="00777135">
      <w:pPr>
        <w:rPr>
          <w:rFonts w:ascii="Arial" w:hAnsi="Arial" w:cs="Arial"/>
          <w:iCs/>
        </w:rPr>
      </w:pPr>
    </w:p>
    <w:p w14:paraId="39435E21" w14:textId="50797F7D" w:rsidR="00932CC6" w:rsidRPr="00BE4FE9" w:rsidRDefault="00932CC6">
      <w:pPr>
        <w:rPr>
          <w:rFonts w:ascii="Arial" w:hAnsi="Arial" w:cs="Arial"/>
          <w:iCs/>
        </w:rPr>
      </w:pPr>
      <w:r>
        <w:br w:type="page"/>
      </w:r>
    </w:p>
    <w:p w14:paraId="51860B91" w14:textId="77777777" w:rsidR="00351A0B" w:rsidRPr="00BE4FE9" w:rsidRDefault="00351A0B" w:rsidP="00FB078B">
      <w:pPr>
        <w:pStyle w:val="Listenabsatz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32"/>
          <w:szCs w:val="32"/>
        </w:rPr>
        <w:sectPr w:rsidR="00351A0B" w:rsidRPr="00BE4FE9" w:rsidSect="00351A0B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134" w:right="1985" w:bottom="851" w:left="1134" w:header="567" w:footer="510" w:gutter="0"/>
          <w:cols w:space="708"/>
          <w:titlePg/>
          <w:docGrid w:linePitch="360"/>
        </w:sectPr>
      </w:pPr>
    </w:p>
    <w:p w14:paraId="6A097413" w14:textId="15F014C1" w:rsidR="004A583E" w:rsidRPr="00BE4FE9" w:rsidRDefault="004A583E" w:rsidP="00FB078B">
      <w:pPr>
        <w:pStyle w:val="Listenabsatz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Mesures d</w:t>
      </w:r>
      <w:r w:rsidR="0034695D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amélioration de la qualité (MAQ)</w:t>
      </w:r>
    </w:p>
    <w:p w14:paraId="2E6BF040" w14:textId="77777777" w:rsidR="00003700" w:rsidRPr="00A731B3" w:rsidRDefault="00003700" w:rsidP="00A731B3">
      <w:pPr>
        <w:spacing w:after="0"/>
        <w:rPr>
          <w:rFonts w:ascii="Arial" w:hAnsi="Arial" w:cs="Arial"/>
          <w:iCs/>
          <w:sz w:val="10"/>
          <w:szCs w:val="10"/>
        </w:rPr>
      </w:pPr>
    </w:p>
    <w:p w14:paraId="2AFE079F" w14:textId="06A50993" w:rsidR="004A583E" w:rsidRPr="00BE4FE9" w:rsidRDefault="004F725C" w:rsidP="00FB078B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bookmarkStart w:id="11" w:name="_Hlk106359049"/>
      <w:r>
        <w:rPr>
          <w:rFonts w:ascii="Arial" w:hAnsi="Arial"/>
          <w:b/>
        </w:rPr>
        <w:t>Nom et description MAQ</w:t>
      </w:r>
    </w:p>
    <w:tbl>
      <w:tblPr>
        <w:tblStyle w:val="Tabellenraster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6"/>
        <w:gridCol w:w="3259"/>
        <w:gridCol w:w="3260"/>
        <w:gridCol w:w="3260"/>
      </w:tblGrid>
      <w:tr w:rsidR="00EE3265" w:rsidRPr="00BE4FE9" w14:paraId="4DF29099" w14:textId="002916EE" w:rsidTr="00190979">
        <w:tc>
          <w:tcPr>
            <w:tcW w:w="4396" w:type="dxa"/>
            <w:shd w:val="clear" w:color="auto" w:fill="D3DBEB" w:themeFill="accent1" w:themeFillTint="33"/>
          </w:tcPr>
          <w:p w14:paraId="5D02AE97" w14:textId="77777777" w:rsidR="00EE3265" w:rsidRPr="00BE4FE9" w:rsidRDefault="00EE3265" w:rsidP="0095749B">
            <w:pPr>
              <w:rPr>
                <w:rFonts w:ascii="Arial" w:hAnsi="Arial" w:cs="Arial"/>
                <w:iCs/>
                <w:u w:val="single"/>
              </w:rPr>
            </w:pPr>
            <w:bookmarkStart w:id="12" w:name="_Hlk105148541"/>
            <w:r>
              <w:rPr>
                <w:u w:val="single"/>
              </w:rPr>
              <w:t>Exigences MAQ</w:t>
            </w:r>
          </w:p>
          <w:p w14:paraId="4AF0C586" w14:textId="221FE156" w:rsidR="00EE3265" w:rsidRPr="00BE4FE9" w:rsidRDefault="00EE3265" w:rsidP="00FB078B">
            <w:pPr>
              <w:pStyle w:val="Listenabsatz"/>
              <w:numPr>
                <w:ilvl w:val="0"/>
                <w:numId w:val="11"/>
              </w:numPr>
              <w:ind w:left="321" w:hanging="28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Les MAQ encouragent un développement en continu. Elles peuvent se référer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part à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amélioration des processus directs de la prise en charge des patients et,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autre part, à un développement interdisciplinaire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culture de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apprentissage, de la confiance et de la qualité (p. ex. apprendre à partir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erreurs, travail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équipe, réflexion critique de la qualité de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activité ambulatoire en cabinet).</w:t>
            </w:r>
          </w:p>
          <w:p w14:paraId="11D68A63" w14:textId="77777777" w:rsidR="00EE3265" w:rsidRPr="00BE4FE9" w:rsidRDefault="00EE3265" w:rsidP="00FB078B">
            <w:pPr>
              <w:pStyle w:val="Listenabsatz"/>
              <w:numPr>
                <w:ilvl w:val="0"/>
                <w:numId w:val="11"/>
              </w:numPr>
              <w:ind w:left="321" w:hanging="284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Une MAQ peut être classée selon un ou plusieurs des domaines suivants :</w:t>
            </w:r>
          </w:p>
          <w:p w14:paraId="6E87B03C" w14:textId="18EA3A97" w:rsidR="00EE3265" w:rsidRPr="00BE4FE9" w:rsidRDefault="00EE3265" w:rsidP="00FB078B">
            <w:pPr>
              <w:numPr>
                <w:ilvl w:val="1"/>
                <w:numId w:val="13"/>
              </w:numPr>
              <w:tabs>
                <w:tab w:val="clear" w:pos="1440"/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Centrage sur le patient</w:t>
            </w:r>
          </w:p>
          <w:p w14:paraId="6680D772" w14:textId="79A78AF6" w:rsidR="00EE3265" w:rsidRPr="00BE4FE9" w:rsidRDefault="00EE3265" w:rsidP="00FB078B">
            <w:pPr>
              <w:numPr>
                <w:ilvl w:val="1"/>
                <w:numId w:val="13"/>
              </w:numPr>
              <w:tabs>
                <w:tab w:val="clear" w:pos="1440"/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Apprentissage à partir de do</w:t>
            </w:r>
            <w:r w:rsidR="00EE0908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nées</w:t>
            </w:r>
          </w:p>
          <w:p w14:paraId="77D60EBF" w14:textId="64917ABA" w:rsidR="00EE3265" w:rsidRPr="00BE4FE9" w:rsidRDefault="00EE3265" w:rsidP="000121EA">
            <w:pPr>
              <w:numPr>
                <w:ilvl w:val="1"/>
                <w:numId w:val="13"/>
              </w:numPr>
              <w:tabs>
                <w:tab w:val="clear" w:pos="1440"/>
                <w:tab w:val="num" w:pos="886"/>
              </w:tabs>
              <w:ind w:left="886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Apprentissage par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échange avec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autres professionnels de la santé</w:t>
            </w:r>
          </w:p>
          <w:p w14:paraId="6A00A986" w14:textId="331FE30D" w:rsidR="00EE3265" w:rsidRPr="00BE4FE9" w:rsidRDefault="00EE3265" w:rsidP="00FB078B">
            <w:pPr>
              <w:numPr>
                <w:ilvl w:val="1"/>
                <w:numId w:val="13"/>
              </w:numPr>
              <w:tabs>
                <w:tab w:val="clear" w:pos="1440"/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</w:t>
            </w:r>
            <w:r w:rsidR="00316DA1">
              <w:rPr>
                <w:rFonts w:ascii="Arial" w:hAnsi="Arial"/>
              </w:rPr>
              <w:t>tissage</w:t>
            </w:r>
            <w:r>
              <w:rPr>
                <w:rFonts w:ascii="Arial" w:hAnsi="Arial"/>
              </w:rPr>
              <w:t xml:space="preserve"> sur la base de standards</w:t>
            </w:r>
          </w:p>
          <w:p w14:paraId="36746880" w14:textId="77777777" w:rsidR="00EE3265" w:rsidRPr="00BE4FE9" w:rsidRDefault="00EE3265" w:rsidP="00FB078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Les MAQ sont développées pour être appliquées sur le terrain. Elles doivent avoir fait leurs preuves dans la pratique et se prêter à une mise en œuvre à large échelle.</w:t>
            </w:r>
          </w:p>
          <w:p w14:paraId="2AD9C2C7" w14:textId="77777777" w:rsidR="00EE3265" w:rsidRPr="00BE4FE9" w:rsidRDefault="00EE3265" w:rsidP="00FB078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méthodologie et les éléments sont clairement définis et peuvent être mis en œuvre au quotidien. Les ressources nécessaires à la mise en œuvre des MAQ sont disponibles.</w:t>
            </w:r>
          </w:p>
          <w:p w14:paraId="7F1222AF" w14:textId="77777777" w:rsidR="00EE3265" w:rsidRPr="00BE4FE9" w:rsidRDefault="00EE3265" w:rsidP="00FB078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Une marge de manœuvre est prévue pour la mise en œuvre des MAQ.</w:t>
            </w:r>
          </w:p>
          <w:p w14:paraId="24327FFB" w14:textId="77777777" w:rsidR="00EE3265" w:rsidRPr="00BE4FE9" w:rsidRDefault="00EE3265" w:rsidP="00FB078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Rapport coût-bénéfice positif : le bénéfice attendu pour le patient doit justifier les coûts liés à la mise en œuvre et à la mesure de la mise en œuvre des MAQ.</w:t>
            </w:r>
          </w:p>
          <w:p w14:paraId="42F2AC66" w14:textId="77777777" w:rsidR="00EE3265" w:rsidRPr="00BE4FE9" w:rsidRDefault="00EE3265" w:rsidP="00037603">
            <w:pPr>
              <w:ind w:left="37"/>
              <w:rPr>
                <w:rFonts w:ascii="Arial" w:hAnsi="Arial" w:cs="Arial"/>
                <w:iCs/>
              </w:rPr>
            </w:pPr>
          </w:p>
          <w:p w14:paraId="75C97DF8" w14:textId="0AEEFEA8" w:rsidR="00EE3265" w:rsidRPr="00BE4FE9" w:rsidRDefault="00EE3265" w:rsidP="00474554">
            <w:pPr>
              <w:spacing w:after="6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EE0908"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</w:rPr>
              <w:t>oncept chap. 4, chap. 13.3 et aperçu des MAQ possibles.</w:t>
            </w:r>
          </w:p>
        </w:tc>
        <w:tc>
          <w:tcPr>
            <w:tcW w:w="3259" w:type="dxa"/>
            <w:shd w:val="clear" w:color="auto" w:fill="auto"/>
          </w:tcPr>
          <w:p w14:paraId="6626C7F4" w14:textId="024D45B5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Nom MAQ 1</w:t>
            </w:r>
          </w:p>
          <w:sdt>
            <w:sdtPr>
              <w:rPr>
                <w:rFonts w:ascii="Arial" w:hAnsi="Arial" w:cs="Arial"/>
                <w:iCs/>
              </w:rPr>
              <w:id w:val="-1930573259"/>
              <w:placeholder>
                <w:docPart w:val="D840F4318AA740F5B65B4635993948AB"/>
              </w:placeholder>
              <w:showingPlcHdr/>
            </w:sdtPr>
            <w:sdtEndPr/>
            <w:sdtContent>
              <w:p w14:paraId="78D1D2EC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F9A2DA4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6AE21749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50F350EF" w14:textId="5DC0D565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Description MAQ 1</w:t>
            </w:r>
          </w:p>
          <w:sdt>
            <w:sdtPr>
              <w:rPr>
                <w:rFonts w:ascii="Arial" w:hAnsi="Arial" w:cs="Arial"/>
                <w:iCs/>
              </w:rPr>
              <w:id w:val="-45615323"/>
              <w:placeholder>
                <w:docPart w:val="BD1439C90117448383EBF81E5CD32F35"/>
              </w:placeholder>
              <w:showingPlcHdr/>
            </w:sdtPr>
            <w:sdtEndPr/>
            <w:sdtContent>
              <w:p w14:paraId="2174B891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25F0204C" w14:textId="68D5BDE0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7F09CCDE" w14:textId="58268917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Nom MAQ 2</w:t>
            </w:r>
          </w:p>
          <w:sdt>
            <w:sdtPr>
              <w:rPr>
                <w:rFonts w:ascii="Arial" w:hAnsi="Arial" w:cs="Arial"/>
                <w:iCs/>
              </w:rPr>
              <w:id w:val="-1209794473"/>
              <w:placeholder>
                <w:docPart w:val="DF9166F03EA84A55A65733B0891DC1C0"/>
              </w:placeholder>
              <w:showingPlcHdr/>
            </w:sdtPr>
            <w:sdtEndPr/>
            <w:sdtContent>
              <w:p w14:paraId="36054DF8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048CFD89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2FE72D76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52C7E6A7" w14:textId="3C9FF1F9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Description MAQ 2</w:t>
            </w:r>
          </w:p>
          <w:sdt>
            <w:sdtPr>
              <w:rPr>
                <w:rFonts w:ascii="Arial" w:hAnsi="Arial" w:cs="Arial"/>
                <w:iCs/>
              </w:rPr>
              <w:id w:val="1506097401"/>
              <w:placeholder>
                <w:docPart w:val="1BA923D0CE08413A9E18C46B57D28BCB"/>
              </w:placeholder>
              <w:showingPlcHdr/>
            </w:sdtPr>
            <w:sdtEndPr/>
            <w:sdtContent>
              <w:p w14:paraId="59E865E4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5D508780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116E06B4" w14:textId="16B0C710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Nom MAQ 3</w:t>
            </w:r>
            <w:r w:rsidR="00AF37A9">
              <w:rPr>
                <w:rStyle w:val="Funotenzeichen"/>
                <w:rFonts w:ascii="Arial" w:hAnsi="Arial" w:cs="Arial"/>
                <w:b/>
                <w:bCs/>
                <w:iCs/>
              </w:rPr>
              <w:footnoteReference w:id="9"/>
            </w:r>
          </w:p>
          <w:sdt>
            <w:sdtPr>
              <w:rPr>
                <w:rFonts w:ascii="Arial" w:hAnsi="Arial" w:cs="Arial"/>
                <w:iCs/>
              </w:rPr>
              <w:id w:val="-1034114664"/>
              <w:placeholder>
                <w:docPart w:val="998C5148A898487FB0F8E62EA0FAB92D"/>
              </w:placeholder>
              <w:showingPlcHdr/>
            </w:sdtPr>
            <w:sdtEndPr/>
            <w:sdtContent>
              <w:p w14:paraId="4503F46B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3C47C38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63DE57E5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63DEC714" w14:textId="50C9FB61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Description MAQ 3</w:t>
            </w:r>
          </w:p>
          <w:sdt>
            <w:sdtPr>
              <w:rPr>
                <w:rFonts w:ascii="Arial" w:hAnsi="Arial" w:cs="Arial"/>
                <w:iCs/>
              </w:rPr>
              <w:id w:val="-1705934946"/>
              <w:placeholder>
                <w:docPart w:val="10222BC73168480DA50E341F7EB34E46"/>
              </w:placeholder>
              <w:showingPlcHdr/>
            </w:sdtPr>
            <w:sdtEndPr/>
            <w:sdtContent>
              <w:p w14:paraId="748830C4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3614755" w14:textId="77777777" w:rsidR="00EE3265" w:rsidRPr="00BE4FE9" w:rsidRDefault="00EE3265" w:rsidP="0095749B">
            <w:pPr>
              <w:rPr>
                <w:rFonts w:ascii="Arial" w:hAnsi="Arial" w:cs="Arial"/>
                <w:iCs/>
                <w:u w:val="single"/>
              </w:rPr>
            </w:pPr>
          </w:p>
        </w:tc>
      </w:tr>
      <w:bookmarkEnd w:id="12"/>
    </w:tbl>
    <w:p w14:paraId="76240453" w14:textId="77777777" w:rsidR="0095749B" w:rsidRPr="00BE4FE9" w:rsidRDefault="0095749B" w:rsidP="004F725C">
      <w:pPr>
        <w:pStyle w:val="Listenabsatz"/>
        <w:ind w:left="720"/>
        <w:rPr>
          <w:rFonts w:ascii="Arial" w:hAnsi="Arial" w:cs="Arial"/>
          <w:iCs/>
        </w:rPr>
      </w:pPr>
    </w:p>
    <w:p w14:paraId="25CCC2BF" w14:textId="6D290D72" w:rsidR="004F725C" w:rsidRPr="00BE4FE9" w:rsidRDefault="00E53ECD" w:rsidP="00FB078B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bookmarkStart w:id="13" w:name="_Hlk105149852"/>
      <w:r>
        <w:rPr>
          <w:rFonts w:ascii="Arial" w:hAnsi="Arial"/>
          <w:b/>
        </w:rPr>
        <w:t>Hypothèse d</w:t>
      </w:r>
      <w:r w:rsidR="0034695D">
        <w:rPr>
          <w:rFonts w:ascii="Arial" w:hAnsi="Arial"/>
          <w:b/>
        </w:rPr>
        <w:t>’</w:t>
      </w:r>
      <w:r>
        <w:rPr>
          <w:rFonts w:ascii="Arial" w:hAnsi="Arial"/>
          <w:b/>
        </w:rPr>
        <w:t>impact</w:t>
      </w:r>
    </w:p>
    <w:tbl>
      <w:tblPr>
        <w:tblStyle w:val="Tabellenraster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EE3265" w:rsidRPr="00BE4FE9" w14:paraId="4C58814A" w14:textId="3AB645E9" w:rsidTr="00190979">
        <w:tc>
          <w:tcPr>
            <w:tcW w:w="4394" w:type="dxa"/>
            <w:shd w:val="clear" w:color="auto" w:fill="D3DBEB" w:themeFill="accent1" w:themeFillTint="33"/>
          </w:tcPr>
          <w:p w14:paraId="5444EDFB" w14:textId="1F4A0015" w:rsidR="00777135" w:rsidRDefault="00777135" w:rsidP="00FB078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À quel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la MAQ répond-t-elle ?</w:t>
            </w:r>
          </w:p>
          <w:p w14:paraId="5986ADE2" w14:textId="20F7B345" w:rsidR="00EE3265" w:rsidRPr="00190979" w:rsidRDefault="00777135" w:rsidP="00190979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Veuillez décrire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impact attendu de la MAQ sur le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montrer de quelle base il découle (p.</w:t>
            </w:r>
            <w:r w:rsidR="00EE0908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ex.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études,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consensus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experts, de projets de cabinet,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exemples de cas,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expériences, etc.)</w:t>
            </w:r>
          </w:p>
          <w:p w14:paraId="620CAC89" w14:textId="77777777" w:rsidR="00EE3265" w:rsidRPr="00BE4FE9" w:rsidRDefault="00EE3265" w:rsidP="00E53ECD">
            <w:pPr>
              <w:rPr>
                <w:rFonts w:ascii="Arial" w:hAnsi="Arial" w:cs="Arial"/>
                <w:iCs/>
              </w:rPr>
            </w:pPr>
          </w:p>
          <w:p w14:paraId="1EC6D14F" w14:textId="305C081B" w:rsidR="00EE3265" w:rsidRPr="00BE4FE9" w:rsidRDefault="00EE3265" w:rsidP="00474554">
            <w:pPr>
              <w:spacing w:after="6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lastRenderedPageBreak/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EE0908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es exemples ont été testés dans le </w:t>
            </w:r>
            <w:hyperlink r:id="rId21" w:history="1">
              <w:r>
                <w:rPr>
                  <w:rStyle w:val="Hyperlink"/>
                  <w:rFonts w:ascii="Arial" w:hAnsi="Arial"/>
                  <w:i/>
                </w:rPr>
                <w:t>projet pilote AGQ</w:t>
              </w:r>
            </w:hyperlink>
            <w:r>
              <w:rPr>
                <w:rFonts w:ascii="Arial" w:hAnsi="Arial"/>
                <w:i/>
              </w:rPr>
              <w:t>. Un exemple figure dans le chap. 14.2 du concept.</w:t>
            </w:r>
          </w:p>
        </w:tc>
        <w:tc>
          <w:tcPr>
            <w:tcW w:w="3260" w:type="dxa"/>
            <w:shd w:val="clear" w:color="auto" w:fill="auto"/>
          </w:tcPr>
          <w:p w14:paraId="722677BD" w14:textId="250EA30C" w:rsidR="00190979" w:rsidRDefault="00190979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MAQ 1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-1190990507"/>
              <w:placeholder>
                <w:docPart w:val="18487BED58F14F6F95065B6D33534539"/>
              </w:placeholder>
              <w:showingPlcHdr/>
            </w:sdtPr>
            <w:sdtEndPr/>
            <w:sdtContent>
              <w:p w14:paraId="22CB168F" w14:textId="77777777" w:rsidR="00190979" w:rsidRPr="00190979" w:rsidRDefault="00190979" w:rsidP="00190979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7ED83B5D" w14:textId="77777777" w:rsidR="00190979" w:rsidRPr="00190979" w:rsidRDefault="00190979" w:rsidP="00EE3265">
            <w:pPr>
              <w:rPr>
                <w:rFonts w:ascii="Arial" w:hAnsi="Arial" w:cs="Arial"/>
                <w:iCs/>
              </w:rPr>
            </w:pPr>
          </w:p>
          <w:p w14:paraId="715EED4C" w14:textId="1C75E684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1</w:t>
            </w:r>
          </w:p>
          <w:sdt>
            <w:sdtPr>
              <w:rPr>
                <w:rFonts w:ascii="Arial" w:hAnsi="Arial" w:cs="Arial"/>
                <w:iCs/>
              </w:rPr>
              <w:id w:val="1991751206"/>
              <w:placeholder>
                <w:docPart w:val="3F8E10A53ECE47979C1884D613258851"/>
              </w:placeholder>
              <w:showingPlcHdr/>
            </w:sdtPr>
            <w:sdtEndPr/>
            <w:sdtContent>
              <w:p w14:paraId="61C27BD6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3507B59" w14:textId="77777777" w:rsidR="00EE3265" w:rsidRPr="00BE4FE9" w:rsidRDefault="00EE3265" w:rsidP="00EE3265">
            <w:pPr>
              <w:rPr>
                <w:rFonts w:ascii="Arial" w:hAnsi="Arial" w:cs="Arial"/>
                <w:iCs/>
                <w:u w:val="single"/>
              </w:rPr>
            </w:pPr>
          </w:p>
          <w:p w14:paraId="59092BF0" w14:textId="77777777" w:rsidR="00EE3265" w:rsidRPr="00BE4FE9" w:rsidRDefault="00EE3265" w:rsidP="007743CD">
            <w:pPr>
              <w:ind w:left="38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27C10EF" w14:textId="494027F4" w:rsid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MAQ 2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1420373681"/>
              <w:placeholder>
                <w:docPart w:val="BB6FCF5AD60D4618B9E8975606561D3B"/>
              </w:placeholder>
              <w:showingPlcHdr/>
            </w:sdtPr>
            <w:sdtEndPr/>
            <w:sdtContent>
              <w:p w14:paraId="2CA26BC1" w14:textId="77777777" w:rsidR="00190979" w:rsidRPr="00190979" w:rsidRDefault="00190979" w:rsidP="00190979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4814C1F7" w14:textId="77777777" w:rsidR="00190979" w:rsidRDefault="00190979" w:rsidP="00EE3265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B6A9CC1" w14:textId="4E11BDA9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2</w:t>
            </w:r>
          </w:p>
          <w:sdt>
            <w:sdtPr>
              <w:rPr>
                <w:rFonts w:ascii="Arial" w:hAnsi="Arial" w:cs="Arial"/>
                <w:iCs/>
              </w:rPr>
              <w:id w:val="1154646884"/>
              <w:placeholder>
                <w:docPart w:val="6CCBB0A8F3D7433DAA6A1EF63EC08BBF"/>
              </w:placeholder>
              <w:showingPlcHdr/>
            </w:sdtPr>
            <w:sdtEndPr/>
            <w:sdtContent>
              <w:p w14:paraId="440C8C1A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77A57029" w14:textId="77777777" w:rsidR="00EE3265" w:rsidRPr="00BE4FE9" w:rsidRDefault="00EE3265" w:rsidP="00EE326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0DACEFCD" w14:textId="0C0CB6F8" w:rsidR="00190979" w:rsidRDefault="00190979" w:rsidP="00190979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MAQ 3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-1761277292"/>
              <w:placeholder>
                <w:docPart w:val="9A20E4C861A34EFE8406AC37EBBF96A7"/>
              </w:placeholder>
              <w:showingPlcHdr/>
            </w:sdtPr>
            <w:sdtEndPr/>
            <w:sdtContent>
              <w:p w14:paraId="3E783C2D" w14:textId="77777777" w:rsidR="00190979" w:rsidRPr="00190979" w:rsidRDefault="00190979" w:rsidP="00190979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99F9E29" w14:textId="77777777" w:rsidR="00190979" w:rsidRDefault="00190979" w:rsidP="00EE3265">
            <w:pPr>
              <w:rPr>
                <w:rFonts w:ascii="Arial" w:hAnsi="Arial" w:cs="Arial"/>
                <w:b/>
                <w:bCs/>
                <w:iCs/>
              </w:rPr>
            </w:pPr>
          </w:p>
          <w:p w14:paraId="0C6EA432" w14:textId="071BCE0F" w:rsidR="00EE3265" w:rsidRPr="00BE4FE9" w:rsidRDefault="00EE3265" w:rsidP="00EE326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3</w:t>
            </w:r>
          </w:p>
          <w:sdt>
            <w:sdtPr>
              <w:rPr>
                <w:rFonts w:ascii="Arial" w:hAnsi="Arial" w:cs="Arial"/>
                <w:iCs/>
              </w:rPr>
              <w:id w:val="279463760"/>
              <w:placeholder>
                <w:docPart w:val="DB0D9B3C273E4B1E92A507A3E31C3646"/>
              </w:placeholder>
              <w:showingPlcHdr/>
            </w:sdtPr>
            <w:sdtEndPr/>
            <w:sdtContent>
              <w:p w14:paraId="0B9DC7AB" w14:textId="77777777" w:rsidR="00EE3265" w:rsidRPr="00BE4FE9" w:rsidRDefault="00EE3265" w:rsidP="00EE3265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7DA4C406" w14:textId="77777777" w:rsidR="00EE3265" w:rsidRPr="00BE4FE9" w:rsidRDefault="00EE3265" w:rsidP="00EE3265">
            <w:pPr>
              <w:rPr>
                <w:rFonts w:ascii="Arial" w:hAnsi="Arial" w:cs="Arial"/>
              </w:rPr>
            </w:pPr>
          </w:p>
        </w:tc>
      </w:tr>
      <w:bookmarkEnd w:id="13"/>
    </w:tbl>
    <w:p w14:paraId="6BA06BEE" w14:textId="6C588D61" w:rsidR="005A2569" w:rsidRDefault="005A2569" w:rsidP="00E53ECD">
      <w:pPr>
        <w:ind w:left="360"/>
        <w:rPr>
          <w:rFonts w:ascii="Arial" w:hAnsi="Arial" w:cs="Arial"/>
          <w:iCs/>
        </w:rPr>
      </w:pPr>
    </w:p>
    <w:p w14:paraId="1C34A200" w14:textId="77777777" w:rsidR="00A731B3" w:rsidRPr="00BE4FE9" w:rsidRDefault="00A731B3" w:rsidP="00E53ECD">
      <w:pPr>
        <w:ind w:left="360"/>
        <w:rPr>
          <w:rFonts w:ascii="Arial" w:hAnsi="Arial" w:cs="Arial"/>
          <w:iCs/>
        </w:rPr>
      </w:pPr>
    </w:p>
    <w:p w14:paraId="267DA36B" w14:textId="00BD7D8C" w:rsidR="00E53ECD" w:rsidRPr="00BE4FE9" w:rsidRDefault="00A71D45" w:rsidP="00FB078B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Indicateurs de mise en œuvre vérifiables</w:t>
      </w:r>
    </w:p>
    <w:tbl>
      <w:tblPr>
        <w:tblStyle w:val="Tabellenraster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7743CD" w:rsidRPr="00BE4FE9" w14:paraId="545F3619" w14:textId="5B4DA30C" w:rsidTr="00190979">
        <w:tc>
          <w:tcPr>
            <w:tcW w:w="4394" w:type="dxa"/>
            <w:shd w:val="clear" w:color="auto" w:fill="D3DBEB" w:themeFill="accent1" w:themeFillTint="33"/>
          </w:tcPr>
          <w:p w14:paraId="6508761F" w14:textId="604ECD05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Les MAQ doivent inclure des critères mesurables à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indicateurs de mise en œuvre.</w:t>
            </w:r>
          </w:p>
          <w:p w14:paraId="2C4A1742" w14:textId="55AFAF9A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Quels éléments de la MAQ doivent-ils être impérativement mis en œuvre ? Existe-t-il des critères/exigences qui doivent être remplis ?</w:t>
            </w:r>
          </w:p>
          <w:p w14:paraId="00D016FD" w14:textId="78716173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Comment peut-on contrôler la mise en œuvre des MAQ ?</w:t>
            </w:r>
          </w:p>
          <w:p w14:paraId="30B46487" w14:textId="77777777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</w:p>
          <w:p w14:paraId="3CF31451" w14:textId="583EB40D" w:rsidR="007743CD" w:rsidRPr="00BE4FE9" w:rsidRDefault="007743CD" w:rsidP="00474554">
            <w:pPr>
              <w:spacing w:after="6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EE0908">
              <w:rPr>
                <w:rFonts w:ascii="Arial" w:hAnsi="Arial"/>
                <w:i/>
              </w:rPr>
              <w:t>p</w:t>
            </w:r>
            <w:r>
              <w:rPr>
                <w:rFonts w:ascii="Arial" w:hAnsi="Arial"/>
                <w:i/>
              </w:rPr>
              <w:t xml:space="preserve">our les procédures de contrôle, cf. le concept, chap. 13.4. Les exemples ont été testés dans le </w:t>
            </w:r>
            <w:hyperlink r:id="rId22" w:history="1">
              <w:r>
                <w:rPr>
                  <w:rStyle w:val="Hyperlink"/>
                  <w:rFonts w:ascii="Arial" w:hAnsi="Arial"/>
                  <w:i/>
                </w:rPr>
                <w:t>projet pilote AGQ</w:t>
              </w:r>
            </w:hyperlink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E492F0D" w14:textId="661FF836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Contrôle / critères MAQ 1</w:t>
            </w:r>
          </w:p>
          <w:sdt>
            <w:sdtPr>
              <w:rPr>
                <w:rFonts w:ascii="Arial" w:hAnsi="Arial" w:cs="Arial"/>
                <w:iCs/>
              </w:rPr>
              <w:id w:val="-1663612401"/>
              <w:placeholder>
                <w:docPart w:val="A6F18F74532D43178D2BA2937CC9D222"/>
              </w:placeholder>
              <w:showingPlcHdr/>
            </w:sdtPr>
            <w:sdtEndPr/>
            <w:sdtContent>
              <w:p w14:paraId="189EEABB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13E6B52B" w14:textId="77777777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67A78215" w14:textId="0A26D7BC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Contrôle / critères MAQ 2</w:t>
            </w:r>
          </w:p>
          <w:sdt>
            <w:sdtPr>
              <w:rPr>
                <w:rFonts w:ascii="Arial" w:hAnsi="Arial" w:cs="Arial"/>
                <w:iCs/>
              </w:rPr>
              <w:id w:val="1221798055"/>
              <w:placeholder>
                <w:docPart w:val="738C42ABE59043FEA912D1B22FE72AE6"/>
              </w:placeholder>
              <w:showingPlcHdr/>
            </w:sdtPr>
            <w:sdtEndPr/>
            <w:sdtContent>
              <w:p w14:paraId="20365B30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193A1B8E" w14:textId="77777777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14:paraId="5AF039D1" w14:textId="69546D83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Contrôle / critères MAQ 3</w:t>
            </w:r>
          </w:p>
          <w:sdt>
            <w:sdtPr>
              <w:rPr>
                <w:rFonts w:ascii="Arial" w:hAnsi="Arial" w:cs="Arial"/>
                <w:iCs/>
              </w:rPr>
              <w:id w:val="-1924408711"/>
              <w:placeholder>
                <w:docPart w:val="4F4AA51427E3434AB18A4B399352AB3A"/>
              </w:placeholder>
              <w:showingPlcHdr/>
            </w:sdtPr>
            <w:sdtEndPr/>
            <w:sdtContent>
              <w:p w14:paraId="4CE6FA8A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C74ED75" w14:textId="77777777" w:rsidR="007743CD" w:rsidRPr="00BE4FE9" w:rsidRDefault="007743CD" w:rsidP="00BC24F9">
            <w:pPr>
              <w:rPr>
                <w:rFonts w:ascii="Arial" w:hAnsi="Arial" w:cs="Arial"/>
                <w:iCs/>
              </w:rPr>
            </w:pPr>
          </w:p>
        </w:tc>
      </w:tr>
    </w:tbl>
    <w:p w14:paraId="64E2054A" w14:textId="4BF4038F" w:rsidR="00E53ECD" w:rsidRPr="00BE4FE9" w:rsidRDefault="00E53ECD" w:rsidP="00E53ECD">
      <w:pPr>
        <w:ind w:left="360"/>
        <w:rPr>
          <w:rFonts w:ascii="Arial" w:hAnsi="Arial" w:cs="Arial"/>
          <w:iCs/>
        </w:rPr>
      </w:pPr>
    </w:p>
    <w:p w14:paraId="493DE47A" w14:textId="5AA3C6F4" w:rsidR="008D4D2C" w:rsidRPr="00BE4FE9" w:rsidRDefault="008D4D2C" w:rsidP="00FB078B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Financement</w:t>
      </w:r>
    </w:p>
    <w:tbl>
      <w:tblPr>
        <w:tblStyle w:val="Tabellenraster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7743CD" w:rsidRPr="00BE4FE9" w14:paraId="48AC474A" w14:textId="2A4D79FE" w:rsidTr="00190979">
        <w:tc>
          <w:tcPr>
            <w:tcW w:w="4394" w:type="dxa"/>
            <w:shd w:val="clear" w:color="auto" w:fill="D3DBEB" w:themeFill="accent1" w:themeFillTint="33"/>
          </w:tcPr>
          <w:p w14:paraId="3A263893" w14:textId="368AF496" w:rsidR="007743CD" w:rsidRPr="00BE4FE9" w:rsidRDefault="007743CD" w:rsidP="008D4D2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Donnez le plus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indications possibles sur les charges/coûts pour la mise en œuvre de la MAQ au niveau du fournisseur de prestations.</w:t>
            </w:r>
          </w:p>
          <w:p w14:paraId="22ED27B9" w14:textId="7047BB11" w:rsidR="007743CD" w:rsidRPr="00BE4FE9" w:rsidRDefault="007743CD" w:rsidP="008D4D2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Un financement supplémentaire est-il nécessaire pour la mise en œuvre des MAQ par les fournisseurs de prestations ?</w:t>
            </w:r>
          </w:p>
          <w:p w14:paraId="58CB3367" w14:textId="7423E4D8" w:rsidR="007743CD" w:rsidRPr="00BE4FE9" w:rsidRDefault="007743CD" w:rsidP="00FB078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Non, la MAQ relève de la liste négative définie au chap. 10.2.</w:t>
            </w:r>
          </w:p>
          <w:p w14:paraId="33C19308" w14:textId="596569FB" w:rsidR="007743CD" w:rsidRPr="00BE4FE9" w:rsidRDefault="007743CD" w:rsidP="00FB078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lastRenderedPageBreak/>
              <w:t xml:space="preserve">Oui. La MAQ serait </w:t>
            </w:r>
            <w:r w:rsidR="00316DA1">
              <w:rPr>
                <w:rFonts w:ascii="Arial" w:hAnsi="Arial"/>
              </w:rPr>
              <w:t>appropriée</w:t>
            </w:r>
            <w:r>
              <w:rPr>
                <w:rFonts w:ascii="Arial" w:hAnsi="Arial"/>
              </w:rPr>
              <w:t>, à condition qu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un financement supplémentaire soit disponible.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Veuillez fournir des indications concrètes sur les charges supplémentaires en temps et financières pour les différents fournisseurs de prestations.</w:t>
            </w:r>
          </w:p>
          <w:p w14:paraId="1A4B054A" w14:textId="77777777" w:rsidR="007743CD" w:rsidRPr="00BE4FE9" w:rsidRDefault="007743CD" w:rsidP="00474554">
            <w:pPr>
              <w:pStyle w:val="Listenabsatz"/>
              <w:ind w:left="720"/>
              <w:rPr>
                <w:rFonts w:ascii="Arial" w:hAnsi="Arial" w:cs="Arial"/>
                <w:iCs/>
              </w:rPr>
            </w:pPr>
          </w:p>
          <w:p w14:paraId="3F15F6DD" w14:textId="0BDADCA0" w:rsidR="007743CD" w:rsidRPr="00BE4FE9" w:rsidRDefault="007743CD" w:rsidP="00474554">
            <w:pPr>
              <w:spacing w:after="6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</w:t>
            </w:r>
            <w:r>
              <w:rPr>
                <w:rFonts w:ascii="Arial" w:hAnsi="Arial"/>
                <w:i/>
              </w:rPr>
              <w:t xml:space="preserve"> : </w:t>
            </w:r>
            <w:r w:rsidR="00EE0908">
              <w:rPr>
                <w:rFonts w:ascii="Arial" w:hAnsi="Arial"/>
                <w:i/>
              </w:rPr>
              <w:t>concernant</w:t>
            </w:r>
            <w:r>
              <w:rPr>
                <w:rFonts w:ascii="Arial" w:hAnsi="Arial"/>
                <w:i/>
              </w:rPr>
              <w:t xml:space="preserve"> les critères pour un financement supplémentaire, voir le concept, chap. 10.2. </w:t>
            </w:r>
          </w:p>
        </w:tc>
        <w:tc>
          <w:tcPr>
            <w:tcW w:w="3260" w:type="dxa"/>
            <w:shd w:val="clear" w:color="auto" w:fill="auto"/>
          </w:tcPr>
          <w:p w14:paraId="4F5B718B" w14:textId="62E54A4B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lastRenderedPageBreak/>
              <w:t>Financement MAQ 1</w:t>
            </w:r>
          </w:p>
          <w:sdt>
            <w:sdtPr>
              <w:rPr>
                <w:rFonts w:ascii="Arial" w:hAnsi="Arial" w:cs="Arial"/>
                <w:iCs/>
              </w:rPr>
              <w:id w:val="1807588022"/>
              <w:placeholder>
                <w:docPart w:val="67ED8C8AD5FE491B8FCDD5EBE5A911F5"/>
              </w:placeholder>
              <w:showingPlcHdr/>
            </w:sdtPr>
            <w:sdtEndPr/>
            <w:sdtContent>
              <w:p w14:paraId="021FB831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58A6B3B3" w14:textId="77777777" w:rsidR="007743CD" w:rsidRPr="00BE4FE9" w:rsidRDefault="007743CD" w:rsidP="008D4D2C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0E9B4455" w14:textId="11E8539A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Financement MAQ 2</w:t>
            </w:r>
          </w:p>
          <w:sdt>
            <w:sdtPr>
              <w:rPr>
                <w:rFonts w:ascii="Arial" w:hAnsi="Arial" w:cs="Arial"/>
                <w:iCs/>
              </w:rPr>
              <w:id w:val="-1211962689"/>
              <w:placeholder>
                <w:docPart w:val="85BD52E9EE724625AEFB2D9526B75475"/>
              </w:placeholder>
              <w:showingPlcHdr/>
            </w:sdtPr>
            <w:sdtEndPr/>
            <w:sdtContent>
              <w:p w14:paraId="759921F4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5C94F63E" w14:textId="77777777" w:rsidR="007743CD" w:rsidRPr="00BE4FE9" w:rsidRDefault="007743CD" w:rsidP="008D4D2C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14:paraId="669890C3" w14:textId="14694E2C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Financement MAQ 3</w:t>
            </w:r>
          </w:p>
          <w:sdt>
            <w:sdtPr>
              <w:rPr>
                <w:rFonts w:ascii="Arial" w:hAnsi="Arial" w:cs="Arial"/>
                <w:iCs/>
              </w:rPr>
              <w:id w:val="1517506336"/>
              <w:placeholder>
                <w:docPart w:val="511B3CD7A3034B1D84330B866092543A"/>
              </w:placeholder>
              <w:showingPlcHdr/>
            </w:sdtPr>
            <w:sdtEndPr/>
            <w:sdtContent>
              <w:p w14:paraId="05F66BAD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794DC08A" w14:textId="77777777" w:rsidR="007743CD" w:rsidRPr="00BE4FE9" w:rsidRDefault="007743CD" w:rsidP="008D4D2C">
            <w:pPr>
              <w:rPr>
                <w:rFonts w:ascii="Arial" w:hAnsi="Arial" w:cs="Arial"/>
                <w:iCs/>
              </w:rPr>
            </w:pPr>
          </w:p>
        </w:tc>
      </w:tr>
    </w:tbl>
    <w:p w14:paraId="1437B4E8" w14:textId="77777777" w:rsidR="008D4D2C" w:rsidRPr="00BE4FE9" w:rsidRDefault="008D4D2C" w:rsidP="008D4D2C">
      <w:pPr>
        <w:ind w:left="360"/>
        <w:rPr>
          <w:rFonts w:ascii="Arial" w:hAnsi="Arial" w:cs="Arial"/>
          <w:iCs/>
        </w:rPr>
      </w:pPr>
    </w:p>
    <w:p w14:paraId="61AA4A17" w14:textId="275B9C09" w:rsidR="005F5A90" w:rsidRPr="00BE4FE9" w:rsidRDefault="005F5A90" w:rsidP="00FB078B">
      <w:pPr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bookmarkStart w:id="14" w:name="_Hlk105507361"/>
      <w:r>
        <w:rPr>
          <w:rFonts w:ascii="Arial" w:hAnsi="Arial"/>
          <w:b/>
        </w:rPr>
        <w:t>Soutien par la société de discipline (MDQ, domaine de spécialisation)</w:t>
      </w:r>
    </w:p>
    <w:tbl>
      <w:tblPr>
        <w:tblStyle w:val="Tabellenraster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7743CD" w:rsidRPr="00BE4FE9" w14:paraId="04615436" w14:textId="6DCFF882" w:rsidTr="00190979">
        <w:tc>
          <w:tcPr>
            <w:tcW w:w="4394" w:type="dxa"/>
            <w:shd w:val="clear" w:color="auto" w:fill="D3DBEB" w:themeFill="accent1" w:themeFillTint="33"/>
          </w:tcPr>
          <w:p w14:paraId="433C4633" w14:textId="77777777" w:rsidR="007743CD" w:rsidRPr="00BE4FE9" w:rsidRDefault="007743CD" w:rsidP="00474554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Quelles offres de soutien la société de discipline propose-t-elle pour assurer la mise en œuvre des MAQ ? Les informations/matériels/formations continues/offres de réseautage, etc. sont-ils disponibles pour les membres ? Quels préparatifs la société de discipline devrait-elle entreprendre en prévision de la mise en œuvre ?</w:t>
            </w:r>
          </w:p>
          <w:p w14:paraId="32BC7F03" w14:textId="3BD774FA" w:rsidR="007743CD" w:rsidRPr="00BE4FE9" w:rsidRDefault="007743CD" w:rsidP="00613CA5">
            <w:pPr>
              <w:spacing w:after="6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Remarque</w:t>
            </w:r>
            <w:r w:rsidR="00EE0908">
              <w:rPr>
                <w:rFonts w:ascii="Arial" w:hAnsi="Arial"/>
                <w:i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:</w:t>
            </w:r>
            <w:r w:rsidR="00EE0908" w:rsidRPr="00EE0908">
              <w:rPr>
                <w:rFonts w:ascii="Arial" w:hAnsi="Arial"/>
                <w:i/>
              </w:rPr>
              <w:t xml:space="preserve"> </w:t>
            </w:r>
            <w:r w:rsidR="00EE0908"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</w:rPr>
              <w:t xml:space="preserve">es indications sont </w:t>
            </w:r>
            <w:r w:rsidR="00EE0908">
              <w:rPr>
                <w:rFonts w:ascii="Arial" w:hAnsi="Arial"/>
                <w:i/>
              </w:rPr>
              <w:t>en particulier</w:t>
            </w:r>
            <w:r>
              <w:rPr>
                <w:rFonts w:ascii="Arial" w:hAnsi="Arial"/>
                <w:i/>
              </w:rPr>
              <w:t xml:space="preserve"> pertinentes pour la société de discipline lors du choix de la MAQ. Ultérieurement, ce seront de possibles mesures de développement de la qualité (MDQ) (voir concept chap. 6.2).</w:t>
            </w:r>
          </w:p>
        </w:tc>
        <w:tc>
          <w:tcPr>
            <w:tcW w:w="3260" w:type="dxa"/>
            <w:shd w:val="clear" w:color="auto" w:fill="auto"/>
          </w:tcPr>
          <w:p w14:paraId="7873206C" w14:textId="57687477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Offres de soutien MAQ 1</w:t>
            </w:r>
          </w:p>
          <w:sdt>
            <w:sdtPr>
              <w:rPr>
                <w:rFonts w:ascii="Arial" w:hAnsi="Arial" w:cs="Arial"/>
                <w:iCs/>
              </w:rPr>
              <w:id w:val="2114329316"/>
              <w:placeholder>
                <w:docPart w:val="977330D3EDE34FDCB9D00A88F4BB68DB"/>
              </w:placeholder>
              <w:showingPlcHdr/>
            </w:sdtPr>
            <w:sdtEndPr/>
            <w:sdtContent>
              <w:p w14:paraId="73AFD9EC" w14:textId="77777777" w:rsidR="007743CD" w:rsidRPr="00BE4FE9" w:rsidRDefault="007743CD" w:rsidP="007743CD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  <w:p w14:paraId="42E17385" w14:textId="77777777" w:rsidR="007743CD" w:rsidRPr="00BE4FE9" w:rsidRDefault="007743CD" w:rsidP="00474554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639EAAEA" w14:textId="39324FC4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Offres de soutien MAQ 2</w:t>
            </w:r>
          </w:p>
          <w:sdt>
            <w:sdtPr>
              <w:rPr>
                <w:rFonts w:ascii="Arial" w:hAnsi="Arial" w:cs="Arial"/>
                <w:iCs/>
              </w:rPr>
              <w:id w:val="-282964960"/>
              <w:placeholder>
                <w:docPart w:val="C36BB55AF1F249D9814BE217E3098866"/>
              </w:placeholder>
              <w:showingPlcHdr/>
            </w:sdtPr>
            <w:sdtEndPr/>
            <w:sdtContent>
              <w:p w14:paraId="4E2BB476" w14:textId="590FBF5A" w:rsidR="007743CD" w:rsidRPr="00BE4FE9" w:rsidRDefault="007743CD" w:rsidP="007743CD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14:paraId="11712056" w14:textId="6914B144" w:rsidR="007743CD" w:rsidRPr="00BE4FE9" w:rsidRDefault="007743CD" w:rsidP="007743C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/>
                <w:b/>
              </w:rPr>
              <w:t>Offres de soutien MAQ 3</w:t>
            </w:r>
          </w:p>
          <w:sdt>
            <w:sdtPr>
              <w:rPr>
                <w:rFonts w:ascii="Arial" w:hAnsi="Arial" w:cs="Arial"/>
                <w:iCs/>
              </w:rPr>
              <w:id w:val="94910200"/>
              <w:placeholder>
                <w:docPart w:val="9CB2C6EDB4F3442E9FA73A822B663760"/>
              </w:placeholder>
              <w:showingPlcHdr/>
            </w:sdtPr>
            <w:sdtEndPr/>
            <w:sdtContent>
              <w:p w14:paraId="5E7D83C4" w14:textId="3BF235F8" w:rsidR="007743CD" w:rsidRPr="00BE4FE9" w:rsidRDefault="007743CD" w:rsidP="007743CD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Style w:val="Platzhaltertext"/>
                    <w:rFonts w:ascii="Arial" w:hAnsi="Arial"/>
                  </w:rPr>
                  <w:t>Cliquez ici pour saisir le texte.</w:t>
                </w:r>
              </w:p>
            </w:sdtContent>
          </w:sdt>
        </w:tc>
      </w:tr>
      <w:bookmarkEnd w:id="11"/>
      <w:bookmarkEnd w:id="14"/>
    </w:tbl>
    <w:p w14:paraId="1D63037D" w14:textId="77777777" w:rsidR="00F04E21" w:rsidRPr="00BE4FE9" w:rsidRDefault="00F04E21">
      <w:pPr>
        <w:rPr>
          <w:rFonts w:ascii="Arial" w:hAnsi="Arial" w:cs="Arial"/>
          <w:b/>
          <w:bCs/>
          <w:iCs/>
          <w:color w:val="3C5587" w:themeColor="accent1"/>
        </w:rPr>
      </w:pPr>
      <w:r>
        <w:br w:type="page"/>
      </w:r>
    </w:p>
    <w:p w14:paraId="4EBC9184" w14:textId="2FC767D2" w:rsidR="00F04E21" w:rsidRDefault="00AF37A9" w:rsidP="005F5A90">
      <w:pPr>
        <w:rPr>
          <w:rFonts w:ascii="Arial" w:hAnsi="Arial" w:cs="Arial"/>
          <w:b/>
          <w:bCs/>
          <w:i/>
        </w:rPr>
      </w:pPr>
      <w:r>
        <w:rPr>
          <w:b/>
          <w:bCs/>
          <w:i/>
          <w:iCs/>
        </w:rPr>
        <w:lastRenderedPageBreak/>
        <w:t>Ici, vous pouvez décrire d</w:t>
      </w:r>
      <w:r w:rsidR="0034695D">
        <w:rPr>
          <w:b/>
          <w:bCs/>
          <w:i/>
          <w:iCs/>
        </w:rPr>
        <w:t>’</w:t>
      </w:r>
      <w:r>
        <w:rPr>
          <w:b/>
          <w:bCs/>
          <w:i/>
          <w:iCs/>
        </w:rPr>
        <w:t>autres MAQ si nécessaire :</w:t>
      </w:r>
    </w:p>
    <w:p w14:paraId="39D3751F" w14:textId="77777777" w:rsidR="00A731B3" w:rsidRPr="00AF37A9" w:rsidRDefault="00A731B3" w:rsidP="005F5A90">
      <w:pPr>
        <w:rPr>
          <w:rFonts w:ascii="Arial" w:hAnsi="Arial" w:cs="Arial"/>
          <w:b/>
          <w:bCs/>
          <w:i/>
        </w:rPr>
      </w:pPr>
    </w:p>
    <w:p w14:paraId="356DF78C" w14:textId="77777777" w:rsidR="00A731B3" w:rsidRPr="00A731B3" w:rsidRDefault="00A731B3" w:rsidP="00A731B3">
      <w:pPr>
        <w:numPr>
          <w:ilvl w:val="0"/>
          <w:numId w:val="25"/>
        </w:numPr>
        <w:contextualSpacing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Nom et description MAQ</w:t>
      </w:r>
    </w:p>
    <w:tbl>
      <w:tblPr>
        <w:tblStyle w:val="Tabellenraster5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6"/>
        <w:gridCol w:w="3259"/>
        <w:gridCol w:w="3260"/>
        <w:gridCol w:w="3260"/>
      </w:tblGrid>
      <w:tr w:rsidR="00A731B3" w:rsidRPr="00A731B3" w14:paraId="258B3B93" w14:textId="77777777" w:rsidTr="00432608">
        <w:tc>
          <w:tcPr>
            <w:tcW w:w="4396" w:type="dxa"/>
            <w:shd w:val="clear" w:color="auto" w:fill="D3DBEB" w:themeFill="accent1" w:themeFillTint="33"/>
          </w:tcPr>
          <w:p w14:paraId="56BE7672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/>
                <w:u w:val="single"/>
              </w:rPr>
              <w:t>Exigences MAQ</w:t>
            </w:r>
          </w:p>
          <w:p w14:paraId="63D2E348" w14:textId="5096742E" w:rsidR="00A731B3" w:rsidRPr="00A731B3" w:rsidRDefault="00A731B3" w:rsidP="00A731B3">
            <w:pPr>
              <w:numPr>
                <w:ilvl w:val="0"/>
                <w:numId w:val="11"/>
              </w:numPr>
              <w:ind w:left="321" w:hanging="284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Les MAQ encouragent un développement en continu. Elles peuvent se référer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part à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amélioration des processus directs de la prise en charge des patients et,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autre part, à un développement interdisciplinaire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une culture de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apprentissage, de la confiance et de la qualité (p. ex. apprendre à partir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erreurs, travail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équipe, réflexion critique de la qualité de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activité ambulatoire en cabinet).</w:t>
            </w:r>
          </w:p>
          <w:p w14:paraId="2C662244" w14:textId="77777777" w:rsidR="00A731B3" w:rsidRPr="00A731B3" w:rsidRDefault="00A731B3" w:rsidP="00A731B3">
            <w:pPr>
              <w:numPr>
                <w:ilvl w:val="0"/>
                <w:numId w:val="11"/>
              </w:numPr>
              <w:ind w:left="321" w:hanging="284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Une MAQ peut être classée selon un ou plusieurs des domaines suivants :</w:t>
            </w:r>
          </w:p>
          <w:p w14:paraId="653D4DC3" w14:textId="0BF33664" w:rsidR="00A731B3" w:rsidRPr="00A731B3" w:rsidRDefault="00A731B3" w:rsidP="00A731B3">
            <w:pPr>
              <w:numPr>
                <w:ilvl w:val="1"/>
                <w:numId w:val="13"/>
              </w:numPr>
              <w:tabs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Centrage sur le patient</w:t>
            </w:r>
          </w:p>
          <w:p w14:paraId="7BDD217B" w14:textId="77777777" w:rsidR="00A731B3" w:rsidRPr="00A731B3" w:rsidRDefault="00A731B3" w:rsidP="00A731B3">
            <w:pPr>
              <w:numPr>
                <w:ilvl w:val="1"/>
                <w:numId w:val="13"/>
              </w:numPr>
              <w:tabs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Apprentissage à partir de données</w:t>
            </w:r>
          </w:p>
          <w:p w14:paraId="6D5A5E3F" w14:textId="395DAE67" w:rsidR="00A731B3" w:rsidRPr="00A731B3" w:rsidRDefault="00A731B3" w:rsidP="00A731B3">
            <w:pPr>
              <w:numPr>
                <w:ilvl w:val="1"/>
                <w:numId w:val="13"/>
              </w:numPr>
              <w:tabs>
                <w:tab w:val="num" w:pos="886"/>
              </w:tabs>
              <w:ind w:left="88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Apprentissage par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échange avec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autres professionnels de la santé</w:t>
            </w:r>
          </w:p>
          <w:p w14:paraId="3EDE8CC0" w14:textId="4199CFD6" w:rsidR="00A731B3" w:rsidRPr="00A731B3" w:rsidRDefault="00A731B3" w:rsidP="00A731B3">
            <w:pPr>
              <w:numPr>
                <w:ilvl w:val="1"/>
                <w:numId w:val="13"/>
              </w:numPr>
              <w:tabs>
                <w:tab w:val="num" w:pos="886"/>
              </w:tabs>
              <w:ind w:hanging="83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Appren</w:t>
            </w:r>
            <w:r w:rsidR="00316DA1">
              <w:rPr>
                <w:rFonts w:ascii="Arial" w:hAnsi="Arial"/>
              </w:rPr>
              <w:t>tissage</w:t>
            </w:r>
            <w:r>
              <w:rPr>
                <w:rFonts w:ascii="Arial" w:hAnsi="Arial"/>
              </w:rPr>
              <w:t xml:space="preserve"> sur la base de standards</w:t>
            </w:r>
          </w:p>
          <w:p w14:paraId="7ACA70F2" w14:textId="77777777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Les MAQ sont développées pour être appliquées sur le terrain. Elles doivent avoir fait leurs preuves dans la pratique et se prêter à une mise en œuvre à large échelle.</w:t>
            </w:r>
          </w:p>
          <w:p w14:paraId="435BF3E4" w14:textId="77777777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 méthodologie et les éléments sont clairement définis et peuvent être mis </w:t>
            </w:r>
            <w:r>
              <w:rPr>
                <w:rFonts w:ascii="Arial" w:hAnsi="Arial"/>
              </w:rPr>
              <w:lastRenderedPageBreak/>
              <w:t>en œuvre au quotidien. Les ressources nécessaires à la mise en œuvre des MAQ sont disponibles.</w:t>
            </w:r>
          </w:p>
          <w:p w14:paraId="39A854F5" w14:textId="77777777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Une marge de manœuvre est prévue pour la mise en œuvre des MAQ.</w:t>
            </w:r>
          </w:p>
          <w:p w14:paraId="09D020C3" w14:textId="77777777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Rapport coût-bénéfice positif : le bénéfice attendu pour le patient doit justifier les coûts liés à la mise en œuvre et à la mesure de la mise en œuvre des MAQ.</w:t>
            </w:r>
          </w:p>
          <w:p w14:paraId="10857F95" w14:textId="77777777" w:rsidR="00A731B3" w:rsidRPr="00A731B3" w:rsidRDefault="00A731B3" w:rsidP="00A731B3">
            <w:pPr>
              <w:ind w:left="37"/>
              <w:rPr>
                <w:rFonts w:ascii="Arial" w:hAnsi="Arial" w:cs="Arial"/>
                <w:iCs/>
              </w:rPr>
            </w:pPr>
          </w:p>
          <w:p w14:paraId="6C7C2715" w14:textId="2BFACD8A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316DA1"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</w:rPr>
              <w:t>oncept chap. 4, chap. 13.3 et aperçu des MAQ possibles.</w:t>
            </w:r>
          </w:p>
        </w:tc>
        <w:tc>
          <w:tcPr>
            <w:tcW w:w="3259" w:type="dxa"/>
            <w:shd w:val="clear" w:color="auto" w:fill="auto"/>
          </w:tcPr>
          <w:p w14:paraId="71F4340E" w14:textId="292A5960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lastRenderedPageBreak/>
              <w:t>Nom MAQ 4</w:t>
            </w:r>
          </w:p>
          <w:sdt>
            <w:sdtPr>
              <w:rPr>
                <w:rFonts w:ascii="Arial" w:hAnsi="Arial" w:cs="Arial"/>
                <w:iCs/>
              </w:rPr>
              <w:id w:val="1643776970"/>
              <w:placeholder>
                <w:docPart w:val="B364868443B24198931F841F8246FB61"/>
              </w:placeholder>
              <w:showingPlcHdr/>
            </w:sdtPr>
            <w:sdtEndPr/>
            <w:sdtContent>
              <w:p w14:paraId="407DFECA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3CA44F0B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067933AA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72BFABFD" w14:textId="20CFAA04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Description MAQ 4</w:t>
            </w:r>
          </w:p>
          <w:sdt>
            <w:sdtPr>
              <w:rPr>
                <w:rFonts w:ascii="Arial" w:hAnsi="Arial" w:cs="Arial"/>
                <w:iCs/>
              </w:rPr>
              <w:id w:val="2119021344"/>
              <w:placeholder>
                <w:docPart w:val="26D85613BD4A412FAAD1CD1C1E65238F"/>
              </w:placeholder>
              <w:showingPlcHdr/>
            </w:sdtPr>
            <w:sdtEndPr/>
            <w:sdtContent>
              <w:p w14:paraId="3E3601B2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38EBDC03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B642A78" w14:textId="78F30D4B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Nom MAQ 5</w:t>
            </w:r>
          </w:p>
          <w:sdt>
            <w:sdtPr>
              <w:rPr>
                <w:rFonts w:ascii="Arial" w:hAnsi="Arial" w:cs="Arial"/>
                <w:iCs/>
              </w:rPr>
              <w:id w:val="1209148093"/>
              <w:placeholder>
                <w:docPart w:val="E9AFAACD0B564756A686E5AE43F062F6"/>
              </w:placeholder>
              <w:showingPlcHdr/>
            </w:sdtPr>
            <w:sdtEndPr/>
            <w:sdtContent>
              <w:p w14:paraId="5CBE0D17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20920D9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333DD11E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658C2CC9" w14:textId="53991E16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Description MAQ 5</w:t>
            </w:r>
          </w:p>
          <w:sdt>
            <w:sdtPr>
              <w:rPr>
                <w:rFonts w:ascii="Arial" w:hAnsi="Arial" w:cs="Arial"/>
                <w:iCs/>
              </w:rPr>
              <w:id w:val="102467301"/>
              <w:placeholder>
                <w:docPart w:val="B3937D7315E8404EAA2AC8A3D6D5806B"/>
              </w:placeholder>
              <w:showingPlcHdr/>
            </w:sdtPr>
            <w:sdtEndPr/>
            <w:sdtContent>
              <w:p w14:paraId="4D9F176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6B5191F9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3359E934" w14:textId="22A856B9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Nom MAQ 6</w:t>
            </w:r>
          </w:p>
          <w:sdt>
            <w:sdtPr>
              <w:rPr>
                <w:rFonts w:ascii="Arial" w:hAnsi="Arial" w:cs="Arial"/>
                <w:iCs/>
              </w:rPr>
              <w:id w:val="1625189956"/>
              <w:placeholder>
                <w:docPart w:val="FF09684B54DB4F77AB9D1DC84F9A356F"/>
              </w:placeholder>
              <w:showingPlcHdr/>
            </w:sdtPr>
            <w:sdtEndPr/>
            <w:sdtContent>
              <w:p w14:paraId="1B54518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CC84F29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7B918453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188E5958" w14:textId="67D805AD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Description MAQ 6</w:t>
            </w:r>
          </w:p>
          <w:sdt>
            <w:sdtPr>
              <w:rPr>
                <w:rFonts w:ascii="Arial" w:hAnsi="Arial" w:cs="Arial"/>
                <w:iCs/>
              </w:rPr>
              <w:id w:val="-1901587851"/>
              <w:placeholder>
                <w:docPart w:val="38BB893A51FE435C943102A4DB68734E"/>
              </w:placeholder>
              <w:showingPlcHdr/>
            </w:sdtPr>
            <w:sdtEndPr/>
            <w:sdtContent>
              <w:p w14:paraId="28063BBE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122EB966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</w:tc>
      </w:tr>
    </w:tbl>
    <w:p w14:paraId="69792EBF" w14:textId="77777777" w:rsidR="00A731B3" w:rsidRPr="00A731B3" w:rsidRDefault="00A731B3" w:rsidP="00A731B3">
      <w:pPr>
        <w:ind w:left="720"/>
        <w:contextualSpacing/>
        <w:rPr>
          <w:rFonts w:ascii="Arial" w:hAnsi="Arial" w:cs="Arial"/>
          <w:iCs/>
        </w:rPr>
      </w:pPr>
    </w:p>
    <w:p w14:paraId="69034600" w14:textId="2A9636EA" w:rsidR="00A731B3" w:rsidRPr="00A731B3" w:rsidRDefault="00A731B3" w:rsidP="00A731B3">
      <w:pPr>
        <w:numPr>
          <w:ilvl w:val="0"/>
          <w:numId w:val="25"/>
        </w:numPr>
        <w:contextualSpacing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Hypothèse d</w:t>
      </w:r>
      <w:r w:rsidR="0034695D">
        <w:rPr>
          <w:rFonts w:ascii="Arial" w:hAnsi="Arial"/>
          <w:b/>
        </w:rPr>
        <w:t>’</w:t>
      </w:r>
      <w:r>
        <w:rPr>
          <w:rFonts w:ascii="Arial" w:hAnsi="Arial"/>
          <w:b/>
        </w:rPr>
        <w:t>impact</w:t>
      </w:r>
    </w:p>
    <w:tbl>
      <w:tblPr>
        <w:tblStyle w:val="Tabellenraster5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A731B3" w:rsidRPr="00A731B3" w14:paraId="3CDAF33A" w14:textId="77777777" w:rsidTr="00432608">
        <w:tc>
          <w:tcPr>
            <w:tcW w:w="4394" w:type="dxa"/>
            <w:shd w:val="clear" w:color="auto" w:fill="D3DBEB" w:themeFill="accent1" w:themeFillTint="33"/>
          </w:tcPr>
          <w:p w14:paraId="3DA16E6D" w14:textId="3317F871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À quel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la MAQ répond-t-elle ?</w:t>
            </w:r>
          </w:p>
          <w:p w14:paraId="7516322C" w14:textId="132CF376" w:rsidR="00A731B3" w:rsidRPr="00A731B3" w:rsidRDefault="00A731B3" w:rsidP="00A731B3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Veuillez décrire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impact attendu de la MAQ sur le besoin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intervention et montrer de quelle base il découle (p.</w:t>
            </w:r>
            <w:r w:rsidR="00316DA1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ex.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études,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un consensus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experts, de projets de cabinet,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exemples de cas,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expériences, etc.)</w:t>
            </w:r>
          </w:p>
          <w:p w14:paraId="6F8FB55F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  <w:p w14:paraId="772DF339" w14:textId="0494CD4C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316DA1"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</w:rPr>
              <w:t xml:space="preserve">es exemples ont été testés dans le </w:t>
            </w:r>
            <w:hyperlink r:id="rId23" w:history="1">
              <w:r>
                <w:rPr>
                  <w:rFonts w:ascii="Arial" w:hAnsi="Arial"/>
                  <w:i/>
                  <w:color w:val="3C5587" w:themeColor="hyperlink"/>
                  <w:u w:val="single"/>
                </w:rPr>
                <w:t>projet pilote AGQ</w:t>
              </w:r>
            </w:hyperlink>
            <w:r>
              <w:rPr>
                <w:rFonts w:ascii="Arial" w:hAnsi="Arial"/>
                <w:i/>
              </w:rPr>
              <w:t>. Un exemple figure dans le chap. 14.2 du concept.</w:t>
            </w:r>
          </w:p>
        </w:tc>
        <w:tc>
          <w:tcPr>
            <w:tcW w:w="3260" w:type="dxa"/>
            <w:shd w:val="clear" w:color="auto" w:fill="auto"/>
          </w:tcPr>
          <w:p w14:paraId="38D8B955" w14:textId="0E5982F9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MAQ 4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1819231191"/>
              <w:placeholder>
                <w:docPart w:val="F672F8A6703D4C298B1D23393218AEEC"/>
              </w:placeholder>
              <w:showingPlcHdr/>
            </w:sdtPr>
            <w:sdtEndPr/>
            <w:sdtContent>
              <w:p w14:paraId="6D4AD3CF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6AAC958C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  <w:p w14:paraId="79F204AE" w14:textId="40C6C338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4</w:t>
            </w:r>
          </w:p>
          <w:sdt>
            <w:sdtPr>
              <w:rPr>
                <w:rFonts w:ascii="Arial" w:hAnsi="Arial" w:cs="Arial"/>
                <w:iCs/>
              </w:rPr>
              <w:id w:val="-495106537"/>
              <w:placeholder>
                <w:docPart w:val="DA6CC8E468AC4704BC2A91F4F774A324"/>
              </w:placeholder>
              <w:showingPlcHdr/>
            </w:sdtPr>
            <w:sdtEndPr/>
            <w:sdtContent>
              <w:p w14:paraId="54AA8BD5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2DC357B3" w14:textId="77777777" w:rsidR="00A731B3" w:rsidRPr="00A731B3" w:rsidRDefault="00A731B3" w:rsidP="00A731B3">
            <w:pPr>
              <w:rPr>
                <w:rFonts w:ascii="Arial" w:hAnsi="Arial" w:cs="Arial"/>
                <w:iCs/>
                <w:u w:val="single"/>
              </w:rPr>
            </w:pPr>
          </w:p>
          <w:p w14:paraId="3A084864" w14:textId="77777777" w:rsidR="00A731B3" w:rsidRPr="00A731B3" w:rsidRDefault="00A731B3" w:rsidP="00A731B3">
            <w:pPr>
              <w:ind w:left="38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6ACE006A" w14:textId="30AC363F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MAQ 5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717473167"/>
              <w:placeholder>
                <w:docPart w:val="3BD05607B32D445193D2FE0587647A83"/>
              </w:placeholder>
              <w:showingPlcHdr/>
            </w:sdtPr>
            <w:sdtEndPr/>
            <w:sdtContent>
              <w:p w14:paraId="7BF2C569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2B8C445B" w14:textId="77777777" w:rsidR="00A731B3" w:rsidRPr="00A731B3" w:rsidRDefault="00A731B3" w:rsidP="00A731B3">
            <w:pPr>
              <w:rPr>
                <w:rFonts w:ascii="Arial" w:hAnsi="Arial" w:cs="Arial"/>
                <w:bCs/>
                <w:iCs/>
              </w:rPr>
            </w:pPr>
          </w:p>
          <w:p w14:paraId="3F273099" w14:textId="64ED8947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5</w:t>
            </w:r>
          </w:p>
          <w:sdt>
            <w:sdtPr>
              <w:rPr>
                <w:rFonts w:ascii="Arial" w:hAnsi="Arial" w:cs="Arial"/>
                <w:iCs/>
              </w:rPr>
              <w:id w:val="1903253196"/>
              <w:placeholder>
                <w:docPart w:val="EE90A3EC3EB74C29B08468D7DB687B82"/>
              </w:placeholder>
              <w:showingPlcHdr/>
            </w:sdtPr>
            <w:sdtEndPr/>
            <w:sdtContent>
              <w:p w14:paraId="5D8039BE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1B3417E6" w14:textId="77777777" w:rsidR="00A731B3" w:rsidRPr="00A731B3" w:rsidRDefault="00A731B3" w:rsidP="00A731B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8859F48" w14:textId="44A73E17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MAQ 6 répondant au besoin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intervention</w:t>
            </w:r>
          </w:p>
          <w:sdt>
            <w:sdtPr>
              <w:rPr>
                <w:rFonts w:ascii="Arial" w:hAnsi="Arial" w:cs="Arial"/>
                <w:iCs/>
              </w:rPr>
              <w:id w:val="869719216"/>
              <w:placeholder>
                <w:docPart w:val="FD814F443A384A60AB88C52949E43031"/>
              </w:placeholder>
              <w:showingPlcHdr/>
            </w:sdtPr>
            <w:sdtEndPr/>
            <w:sdtContent>
              <w:p w14:paraId="793C66FE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1D481650" w14:textId="77777777" w:rsidR="00A731B3" w:rsidRPr="00A731B3" w:rsidRDefault="00A731B3" w:rsidP="00A731B3">
            <w:pPr>
              <w:rPr>
                <w:rFonts w:ascii="Arial" w:hAnsi="Arial" w:cs="Arial"/>
                <w:bCs/>
                <w:iCs/>
              </w:rPr>
            </w:pPr>
          </w:p>
          <w:p w14:paraId="718CAE3C" w14:textId="7D7498CC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Hypothèse d</w:t>
            </w:r>
            <w:r w:rsidR="0034695D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impact MAQ 6</w:t>
            </w:r>
          </w:p>
          <w:sdt>
            <w:sdtPr>
              <w:rPr>
                <w:rFonts w:ascii="Arial" w:hAnsi="Arial" w:cs="Arial"/>
                <w:iCs/>
              </w:rPr>
              <w:id w:val="-1484158488"/>
              <w:placeholder>
                <w:docPart w:val="C5A2A5509DAB4ED5B76542D85B4B4ED4"/>
              </w:placeholder>
              <w:showingPlcHdr/>
            </w:sdtPr>
            <w:sdtEndPr/>
            <w:sdtContent>
              <w:p w14:paraId="3D053653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C01D1D1" w14:textId="77777777" w:rsidR="00A731B3" w:rsidRPr="00A731B3" w:rsidRDefault="00A731B3" w:rsidP="00A731B3">
            <w:pPr>
              <w:rPr>
                <w:rFonts w:ascii="Arial" w:hAnsi="Arial" w:cs="Arial"/>
              </w:rPr>
            </w:pPr>
          </w:p>
        </w:tc>
      </w:tr>
    </w:tbl>
    <w:p w14:paraId="5D92778A" w14:textId="77777777" w:rsidR="00A731B3" w:rsidRPr="00A731B3" w:rsidRDefault="00A731B3" w:rsidP="00A731B3">
      <w:pPr>
        <w:ind w:left="360"/>
        <w:rPr>
          <w:rFonts w:ascii="Arial" w:hAnsi="Arial" w:cs="Arial"/>
          <w:iCs/>
        </w:rPr>
      </w:pPr>
    </w:p>
    <w:p w14:paraId="5700E1D7" w14:textId="77777777" w:rsidR="00A731B3" w:rsidRPr="00A731B3" w:rsidRDefault="00A731B3" w:rsidP="00A731B3">
      <w:pPr>
        <w:numPr>
          <w:ilvl w:val="0"/>
          <w:numId w:val="25"/>
        </w:numPr>
        <w:contextualSpacing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Indicateurs de mise en œuvre vérifiables</w:t>
      </w:r>
    </w:p>
    <w:tbl>
      <w:tblPr>
        <w:tblStyle w:val="Tabellenraster5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A731B3" w:rsidRPr="00A731B3" w14:paraId="3AAEC44C" w14:textId="77777777" w:rsidTr="00432608">
        <w:tc>
          <w:tcPr>
            <w:tcW w:w="4394" w:type="dxa"/>
            <w:shd w:val="clear" w:color="auto" w:fill="D3DBEB" w:themeFill="accent1" w:themeFillTint="33"/>
          </w:tcPr>
          <w:p w14:paraId="57E4E6D8" w14:textId="5D93A661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lastRenderedPageBreak/>
              <w:t>Les MAQ doivent inclure des critères mesurables à l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aide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indicateurs de mise en œuvre.</w:t>
            </w:r>
          </w:p>
          <w:p w14:paraId="0378E256" w14:textId="5B948D89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Quels éléments de la MAQ doivent-ils être impérativement mis en œuvre ? Existe-t-il des critères/exigences qui doivent être remplis ?</w:t>
            </w:r>
          </w:p>
          <w:p w14:paraId="4F8FA601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Comment peut-on contrôler la mise en œuvre des MAQ ?</w:t>
            </w:r>
          </w:p>
          <w:p w14:paraId="54E04702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  <w:p w14:paraId="3B10FEFA" w14:textId="34E9DBDE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 :</w:t>
            </w:r>
            <w:r>
              <w:rPr>
                <w:rFonts w:ascii="Arial" w:hAnsi="Arial"/>
                <w:i/>
              </w:rPr>
              <w:t xml:space="preserve"> </w:t>
            </w:r>
            <w:r w:rsidR="00316DA1">
              <w:rPr>
                <w:rFonts w:ascii="Arial" w:hAnsi="Arial"/>
                <w:i/>
              </w:rPr>
              <w:t>p</w:t>
            </w:r>
            <w:r>
              <w:rPr>
                <w:rFonts w:ascii="Arial" w:hAnsi="Arial"/>
                <w:i/>
              </w:rPr>
              <w:t xml:space="preserve">our les procédures de contrôle, cf. le concept, chap. 13.4. Les exemples ont été testés dans le </w:t>
            </w:r>
            <w:hyperlink r:id="rId24" w:history="1">
              <w:r>
                <w:rPr>
                  <w:rFonts w:ascii="Arial" w:hAnsi="Arial"/>
                  <w:i/>
                  <w:color w:val="3C5587" w:themeColor="hyperlink"/>
                  <w:u w:val="single"/>
                </w:rPr>
                <w:t>projet pilote AGQ</w:t>
              </w:r>
            </w:hyperlink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612A234" w14:textId="53D05ACA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Contrôle / critères MAQ 4</w:t>
            </w:r>
          </w:p>
          <w:sdt>
            <w:sdtPr>
              <w:rPr>
                <w:rFonts w:ascii="Arial" w:hAnsi="Arial" w:cs="Arial"/>
                <w:iCs/>
              </w:rPr>
              <w:id w:val="-176119553"/>
              <w:placeholder>
                <w:docPart w:val="D6758A937533479BAE75B572C71E65F2"/>
              </w:placeholder>
              <w:showingPlcHdr/>
            </w:sdtPr>
            <w:sdtEndPr/>
            <w:sdtContent>
              <w:p w14:paraId="63E54F2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6F1A4FBA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5F717420" w14:textId="2867DD9D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Contrôle / critères MAQ 5</w:t>
            </w:r>
          </w:p>
          <w:sdt>
            <w:sdtPr>
              <w:rPr>
                <w:rFonts w:ascii="Arial" w:hAnsi="Arial" w:cs="Arial"/>
                <w:iCs/>
              </w:rPr>
              <w:id w:val="-1055772587"/>
              <w:placeholder>
                <w:docPart w:val="E7997C12EBFD45FEACC7BCFC180EDC66"/>
              </w:placeholder>
              <w:showingPlcHdr/>
            </w:sdtPr>
            <w:sdtEndPr/>
            <w:sdtContent>
              <w:p w14:paraId="1E80DCA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509D8ACB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14:paraId="46E27A51" w14:textId="23D73C0A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Contrôle / critères MAQ 6</w:t>
            </w:r>
          </w:p>
          <w:sdt>
            <w:sdtPr>
              <w:rPr>
                <w:rFonts w:ascii="Arial" w:hAnsi="Arial" w:cs="Arial"/>
                <w:iCs/>
              </w:rPr>
              <w:id w:val="-1897039302"/>
              <w:placeholder>
                <w:docPart w:val="B4FC40667C734A18BF2BC62229123EC0"/>
              </w:placeholder>
              <w:showingPlcHdr/>
            </w:sdtPr>
            <w:sdtEndPr/>
            <w:sdtContent>
              <w:p w14:paraId="797B56D4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BBF0851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</w:tr>
    </w:tbl>
    <w:p w14:paraId="5DAD6C47" w14:textId="77777777" w:rsidR="00A731B3" w:rsidRPr="00A731B3" w:rsidRDefault="00A731B3" w:rsidP="00A731B3">
      <w:pPr>
        <w:ind w:left="360"/>
        <w:rPr>
          <w:rFonts w:ascii="Arial" w:hAnsi="Arial" w:cs="Arial"/>
          <w:iCs/>
        </w:rPr>
      </w:pPr>
    </w:p>
    <w:p w14:paraId="611FC35F" w14:textId="77777777" w:rsidR="00A731B3" w:rsidRPr="00A731B3" w:rsidRDefault="00A731B3" w:rsidP="00A731B3">
      <w:pPr>
        <w:numPr>
          <w:ilvl w:val="0"/>
          <w:numId w:val="25"/>
        </w:numPr>
        <w:contextualSpacing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Financement</w:t>
      </w:r>
    </w:p>
    <w:tbl>
      <w:tblPr>
        <w:tblStyle w:val="Tabellenraster5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A731B3" w:rsidRPr="00A731B3" w14:paraId="23C9291F" w14:textId="77777777" w:rsidTr="00432608">
        <w:tc>
          <w:tcPr>
            <w:tcW w:w="4394" w:type="dxa"/>
            <w:shd w:val="clear" w:color="auto" w:fill="D3DBEB" w:themeFill="accent1" w:themeFillTint="33"/>
          </w:tcPr>
          <w:p w14:paraId="1A96FCB7" w14:textId="5CF8D25A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Donnez le plus d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indications possibles sur les charges/coûts pour la mise en œuvre de la MAQ au niveau du fournisseur de prestations.</w:t>
            </w:r>
          </w:p>
          <w:p w14:paraId="2D69ACDB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Un financement supplémentaire est-il nécessaire pour la mise en œuvre des MAQ par les fournisseurs de prestations ?</w:t>
            </w:r>
          </w:p>
          <w:p w14:paraId="4A192620" w14:textId="77777777" w:rsidR="00A731B3" w:rsidRPr="00A731B3" w:rsidRDefault="00A731B3" w:rsidP="00A731B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Non, la MAQ relève de la liste négative définie au chap. 10.2.</w:t>
            </w:r>
          </w:p>
          <w:p w14:paraId="41D867ED" w14:textId="4B17741E" w:rsidR="00A731B3" w:rsidRPr="00A731B3" w:rsidRDefault="00A731B3" w:rsidP="00A731B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 xml:space="preserve">Oui. La MAQ serait </w:t>
            </w:r>
            <w:r w:rsidR="00316DA1">
              <w:rPr>
                <w:rFonts w:ascii="Arial" w:hAnsi="Arial"/>
              </w:rPr>
              <w:t>appropriée</w:t>
            </w:r>
            <w:r>
              <w:rPr>
                <w:rFonts w:ascii="Arial" w:hAnsi="Arial"/>
              </w:rPr>
              <w:t>, à condition qu</w:t>
            </w:r>
            <w:r w:rsidR="0034695D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un financement supplémentaire soit disponible.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Veuillez fournir des indications concrètes sur les charges supplémentaires en temps et financières pour les différents fournisseurs de prestations.</w:t>
            </w:r>
          </w:p>
          <w:p w14:paraId="2617C1D2" w14:textId="77777777" w:rsidR="00A731B3" w:rsidRPr="00A731B3" w:rsidRDefault="00A731B3" w:rsidP="00A731B3">
            <w:pPr>
              <w:ind w:left="720"/>
              <w:contextualSpacing/>
              <w:rPr>
                <w:rFonts w:ascii="Arial" w:hAnsi="Arial" w:cs="Arial"/>
                <w:iCs/>
              </w:rPr>
            </w:pPr>
          </w:p>
          <w:p w14:paraId="78735D24" w14:textId="6264CA80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/>
                <w:u w:val="single"/>
              </w:rPr>
              <w:t>Outils</w:t>
            </w:r>
            <w:r>
              <w:rPr>
                <w:rFonts w:ascii="Arial" w:hAnsi="Arial"/>
                <w:i/>
              </w:rPr>
              <w:t xml:space="preserve"> : </w:t>
            </w:r>
            <w:r w:rsidR="00316DA1">
              <w:rPr>
                <w:rFonts w:ascii="Arial" w:hAnsi="Arial"/>
                <w:i/>
              </w:rPr>
              <w:t>p</w:t>
            </w:r>
            <w:r>
              <w:rPr>
                <w:rFonts w:ascii="Arial" w:hAnsi="Arial"/>
                <w:i/>
              </w:rPr>
              <w:t xml:space="preserve">our les critères pour un financement supplémentaire, voir le concept, chap. 10.2. </w:t>
            </w:r>
          </w:p>
        </w:tc>
        <w:tc>
          <w:tcPr>
            <w:tcW w:w="3260" w:type="dxa"/>
            <w:shd w:val="clear" w:color="auto" w:fill="auto"/>
          </w:tcPr>
          <w:p w14:paraId="7CC935B2" w14:textId="7B3AE999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lastRenderedPageBreak/>
              <w:t>Financement MAQ 4</w:t>
            </w:r>
          </w:p>
          <w:sdt>
            <w:sdtPr>
              <w:rPr>
                <w:rFonts w:ascii="Arial" w:hAnsi="Arial" w:cs="Arial"/>
                <w:iCs/>
              </w:rPr>
              <w:id w:val="1852138935"/>
              <w:placeholder>
                <w:docPart w:val="BB0B00E91EC649FF9BCDB35064D728F7"/>
              </w:placeholder>
              <w:showingPlcHdr/>
            </w:sdtPr>
            <w:sdtEndPr/>
            <w:sdtContent>
              <w:p w14:paraId="4E1DE52D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6BEDBE65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1AAE1ABC" w14:textId="630DB65E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Financement MAQ 5</w:t>
            </w:r>
          </w:p>
          <w:sdt>
            <w:sdtPr>
              <w:rPr>
                <w:rFonts w:ascii="Arial" w:hAnsi="Arial" w:cs="Arial"/>
                <w:iCs/>
              </w:rPr>
              <w:id w:val="1729409519"/>
              <w:placeholder>
                <w:docPart w:val="096E279D250A45F185EB6E45F0AC21CD"/>
              </w:placeholder>
              <w:showingPlcHdr/>
            </w:sdtPr>
            <w:sdtEndPr/>
            <w:sdtContent>
              <w:p w14:paraId="24446375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6EA84C14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14:paraId="497B8D88" w14:textId="25913250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Financement MAQ 6</w:t>
            </w:r>
          </w:p>
          <w:sdt>
            <w:sdtPr>
              <w:rPr>
                <w:rFonts w:ascii="Arial" w:hAnsi="Arial" w:cs="Arial"/>
                <w:iCs/>
              </w:rPr>
              <w:id w:val="-1926262493"/>
              <w:placeholder>
                <w:docPart w:val="1E5B9EFBBD22457BBB80A49572804B62"/>
              </w:placeholder>
              <w:showingPlcHdr/>
            </w:sdtPr>
            <w:sdtEndPr/>
            <w:sdtContent>
              <w:p w14:paraId="23F1746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10B264E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</w:tr>
    </w:tbl>
    <w:p w14:paraId="773B593C" w14:textId="0040E668" w:rsidR="00A731B3" w:rsidRDefault="00A731B3" w:rsidP="00A731B3">
      <w:pPr>
        <w:ind w:left="360"/>
        <w:rPr>
          <w:rFonts w:ascii="Arial" w:hAnsi="Arial" w:cs="Arial"/>
          <w:iCs/>
        </w:rPr>
      </w:pPr>
    </w:p>
    <w:p w14:paraId="54D3C37A" w14:textId="5AFEF2CA" w:rsidR="00A731B3" w:rsidRDefault="00A731B3" w:rsidP="00A731B3">
      <w:pPr>
        <w:ind w:left="360"/>
        <w:rPr>
          <w:rFonts w:ascii="Arial" w:hAnsi="Arial" w:cs="Arial"/>
          <w:iCs/>
        </w:rPr>
      </w:pPr>
    </w:p>
    <w:p w14:paraId="01B524F3" w14:textId="1D573188" w:rsidR="00A731B3" w:rsidRDefault="00A731B3" w:rsidP="00A731B3">
      <w:pPr>
        <w:ind w:left="360"/>
        <w:rPr>
          <w:rFonts w:ascii="Arial" w:hAnsi="Arial" w:cs="Arial"/>
          <w:iCs/>
        </w:rPr>
      </w:pPr>
    </w:p>
    <w:p w14:paraId="3513EB2D" w14:textId="5831F3BD" w:rsidR="00A731B3" w:rsidRDefault="00A731B3" w:rsidP="00A731B3">
      <w:pPr>
        <w:ind w:left="360"/>
        <w:rPr>
          <w:rFonts w:ascii="Arial" w:hAnsi="Arial" w:cs="Arial"/>
          <w:iCs/>
        </w:rPr>
      </w:pPr>
    </w:p>
    <w:p w14:paraId="0F608410" w14:textId="77777777" w:rsidR="00A731B3" w:rsidRPr="00A731B3" w:rsidRDefault="00A731B3" w:rsidP="00A731B3">
      <w:pPr>
        <w:ind w:left="360"/>
        <w:rPr>
          <w:rFonts w:ascii="Arial" w:hAnsi="Arial" w:cs="Arial"/>
          <w:iCs/>
        </w:rPr>
      </w:pPr>
    </w:p>
    <w:p w14:paraId="3ADB495F" w14:textId="77777777" w:rsidR="00A731B3" w:rsidRPr="00A731B3" w:rsidRDefault="00A731B3" w:rsidP="00A731B3">
      <w:pPr>
        <w:numPr>
          <w:ilvl w:val="0"/>
          <w:numId w:val="25"/>
        </w:numPr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>Soutien par la société de discipline (MDQ, domaine de spécialisation)</w:t>
      </w:r>
    </w:p>
    <w:tbl>
      <w:tblPr>
        <w:tblStyle w:val="Tabellenraster5"/>
        <w:tblW w:w="141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BEB" w:themeFill="accent1" w:themeFillTint="33"/>
        <w:tblLook w:val="04A0" w:firstRow="1" w:lastRow="0" w:firstColumn="1" w:lastColumn="0" w:noHBand="0" w:noVBand="1"/>
      </w:tblPr>
      <w:tblGrid>
        <w:gridCol w:w="4394"/>
        <w:gridCol w:w="3260"/>
        <w:gridCol w:w="3260"/>
        <w:gridCol w:w="3261"/>
      </w:tblGrid>
      <w:tr w:rsidR="00A731B3" w:rsidRPr="00A731B3" w14:paraId="51B16113" w14:textId="77777777" w:rsidTr="00432608">
        <w:tc>
          <w:tcPr>
            <w:tcW w:w="4394" w:type="dxa"/>
            <w:shd w:val="clear" w:color="auto" w:fill="D3DBEB" w:themeFill="accent1" w:themeFillTint="33"/>
          </w:tcPr>
          <w:p w14:paraId="099A9968" w14:textId="77777777" w:rsidR="00A731B3" w:rsidRPr="00A731B3" w:rsidRDefault="00A731B3" w:rsidP="00A731B3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Quelles offres de soutien la société de discipline propose-t-elle pour assurer la mise en œuvre des MAQ ? Les informations/matériels/formations continues/offres de réseautage, etc. sont-ils disponibles pour les membres ? Quels préparatifs la société de discipline devrait-elle entreprendre en prévision de la mise en œuvre ?</w:t>
            </w:r>
          </w:p>
          <w:p w14:paraId="0AFBE0BC" w14:textId="34FF45C2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/>
                <w:i/>
                <w:u w:val="single"/>
              </w:rPr>
              <w:t>Remarque:</w:t>
            </w:r>
            <w:proofErr w:type="gramEnd"/>
            <w:r>
              <w:rPr>
                <w:rFonts w:ascii="Arial" w:hAnsi="Arial"/>
                <w:i/>
                <w:u w:val="single"/>
              </w:rPr>
              <w:t xml:space="preserve"> </w:t>
            </w:r>
            <w:r w:rsidR="00316DA1">
              <w:rPr>
                <w:rFonts w:ascii="Arial" w:hAnsi="Arial"/>
                <w:i/>
                <w:u w:val="single"/>
              </w:rPr>
              <w:t>c</w:t>
            </w:r>
            <w:r>
              <w:rPr>
                <w:rFonts w:ascii="Arial" w:hAnsi="Arial"/>
                <w:i/>
              </w:rPr>
              <w:t xml:space="preserve">es indications sont </w:t>
            </w:r>
            <w:r w:rsidR="00316DA1">
              <w:rPr>
                <w:rFonts w:ascii="Arial" w:hAnsi="Arial"/>
                <w:i/>
              </w:rPr>
              <w:t xml:space="preserve">en particulier </w:t>
            </w:r>
            <w:r>
              <w:rPr>
                <w:rFonts w:ascii="Arial" w:hAnsi="Arial"/>
                <w:i/>
              </w:rPr>
              <w:t>pertinentes pour la société de discipline lors du choix de la MAQ. Ultérieurement, ce seront de possibles mesures de développement de la qualité (MDQ) (voir concept chap. 6.2).</w:t>
            </w:r>
          </w:p>
        </w:tc>
        <w:tc>
          <w:tcPr>
            <w:tcW w:w="3260" w:type="dxa"/>
            <w:shd w:val="clear" w:color="auto" w:fill="auto"/>
          </w:tcPr>
          <w:p w14:paraId="7BE93761" w14:textId="1F232F47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Offres de soutien MAQ 4</w:t>
            </w:r>
          </w:p>
          <w:sdt>
            <w:sdtPr>
              <w:rPr>
                <w:rFonts w:ascii="Arial" w:hAnsi="Arial" w:cs="Arial"/>
                <w:iCs/>
              </w:rPr>
              <w:id w:val="1566988107"/>
              <w:placeholder>
                <w:docPart w:val="BD14FB5DE5194D3884E5380625077A7A"/>
              </w:placeholder>
              <w:showingPlcHdr/>
            </w:sdtPr>
            <w:sdtEndPr/>
            <w:sdtContent>
              <w:p w14:paraId="3CFE6F16" w14:textId="77777777" w:rsidR="00A731B3" w:rsidRPr="00A731B3" w:rsidRDefault="00A731B3" w:rsidP="00A731B3">
                <w:pPr>
                  <w:ind w:left="38"/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  <w:p w14:paraId="07F879BC" w14:textId="77777777" w:rsidR="00A731B3" w:rsidRPr="00A731B3" w:rsidRDefault="00A731B3" w:rsidP="00A731B3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14:paraId="6262D37F" w14:textId="6891F66F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Offres de soutien MAQ 5</w:t>
            </w:r>
          </w:p>
          <w:sdt>
            <w:sdtPr>
              <w:rPr>
                <w:rFonts w:ascii="Arial" w:hAnsi="Arial" w:cs="Arial"/>
                <w:iCs/>
              </w:rPr>
              <w:id w:val="522680104"/>
              <w:placeholder>
                <w:docPart w:val="71EB7E2FCC344662B67B7F6B6820FC48"/>
              </w:placeholder>
              <w:showingPlcHdr/>
            </w:sdtPr>
            <w:sdtEndPr/>
            <w:sdtContent>
              <w:p w14:paraId="0458A3CE" w14:textId="77777777" w:rsidR="00A731B3" w:rsidRPr="00A731B3" w:rsidRDefault="00A731B3" w:rsidP="00A731B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14:paraId="5790C231" w14:textId="3D1E66C8" w:rsidR="00A731B3" w:rsidRPr="00A731B3" w:rsidRDefault="00A731B3" w:rsidP="00A731B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/>
                <w:b/>
              </w:rPr>
              <w:t>Offres de soutien MAQ 6</w:t>
            </w:r>
          </w:p>
          <w:sdt>
            <w:sdtPr>
              <w:rPr>
                <w:rFonts w:ascii="Arial" w:hAnsi="Arial" w:cs="Arial"/>
                <w:iCs/>
              </w:rPr>
              <w:id w:val="-1592385886"/>
              <w:placeholder>
                <w:docPart w:val="DE8F235038B44CC1B7EFA91FD2E3415E"/>
              </w:placeholder>
              <w:showingPlcHdr/>
            </w:sdtPr>
            <w:sdtEndPr/>
            <w:sdtContent>
              <w:p w14:paraId="6776C005" w14:textId="77777777" w:rsidR="00A731B3" w:rsidRPr="00A731B3" w:rsidRDefault="00A731B3" w:rsidP="00A731B3">
                <w:pPr>
                  <w:rPr>
                    <w:rFonts w:ascii="Arial" w:hAnsi="Arial" w:cs="Arial"/>
                    <w:iCs/>
                  </w:rPr>
                </w:pPr>
                <w:r>
                  <w:rPr>
                    <w:rFonts w:ascii="Arial" w:hAnsi="Arial"/>
                    <w:color w:val="808080"/>
                  </w:rPr>
                  <w:t>Cliquez ici pour saisir le texte.</w:t>
                </w:r>
              </w:p>
            </w:sdtContent>
          </w:sdt>
        </w:tc>
      </w:tr>
    </w:tbl>
    <w:p w14:paraId="0E6E9BB9" w14:textId="062C8EFD" w:rsidR="00AF37A9" w:rsidRDefault="00AF37A9" w:rsidP="00AF37A9">
      <w:pPr>
        <w:rPr>
          <w:rFonts w:ascii="Arial" w:hAnsi="Arial" w:cs="Arial"/>
          <w:i/>
        </w:rPr>
      </w:pPr>
    </w:p>
    <w:sectPr w:rsidR="00AF37A9" w:rsidSect="00351A0B">
      <w:pgSz w:w="16838" w:h="11906" w:orient="landscape" w:code="9"/>
      <w:pgMar w:top="1134" w:right="1985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DBB" w14:textId="77777777" w:rsidR="00211BB2" w:rsidRDefault="00211BB2" w:rsidP="00E177D4">
      <w:pPr>
        <w:spacing w:after="0"/>
      </w:pPr>
      <w:r>
        <w:separator/>
      </w:r>
    </w:p>
  </w:endnote>
  <w:endnote w:type="continuationSeparator" w:id="0">
    <w:p w14:paraId="5FFD57CD" w14:textId="77777777" w:rsidR="00211BB2" w:rsidRDefault="00211BB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E1B9" w14:textId="6F605A4F" w:rsidR="00066D0A" w:rsidRDefault="00066D0A">
    <w:pPr>
      <w:pStyle w:val="Fuzeile"/>
    </w:pPr>
    <w:r>
      <w:rPr>
        <w:noProof/>
      </w:rPr>
      <w:drawing>
        <wp:inline distT="0" distB="0" distL="0" distR="0" wp14:anchorId="5E757C50" wp14:editId="0A1EF66F">
          <wp:extent cx="5760720" cy="569627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SAQM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6511" w14:textId="5ACD607C" w:rsidR="00066D0A" w:rsidRDefault="00066D0A">
    <w:pPr>
      <w:pStyle w:val="Fuzeile"/>
    </w:pPr>
    <w:r>
      <w:rPr>
        <w:noProof/>
      </w:rPr>
      <w:drawing>
        <wp:inline distT="0" distB="0" distL="0" distR="0" wp14:anchorId="13FB51E3" wp14:editId="11D8B807">
          <wp:extent cx="5760720" cy="569627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SAQM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9E32" w14:textId="77777777" w:rsidR="009A2F57" w:rsidRDefault="00BD19F9" w:rsidP="009A2F57">
    <w:pPr>
      <w:pStyle w:val="Fuzeil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EF4051F" wp14:editId="62754802">
          <wp:extent cx="5757545" cy="622935"/>
          <wp:effectExtent l="0" t="0" r="0" b="5715"/>
          <wp:docPr id="14" name="Grafik 14" descr="FMH_SAQM-ASQM_Fusszeile_180x20_RGB_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H_SAQM-ASQM_Fusszeile_180x20_RGB_Sei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2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9A2F57" w:rsidRPr="000C32EC">
      <w:fldChar w:fldCharType="begin"/>
    </w:r>
    <w:r w:rsidR="009A2F57" w:rsidRPr="000C32EC">
      <w:instrText>PAGE  \* Arabic  \* MERGEFORMAT</w:instrText>
    </w:r>
    <w:r w:rsidR="009A2F57" w:rsidRPr="000C32EC">
      <w:fldChar w:fldCharType="separate"/>
    </w:r>
    <w:r w:rsidR="002E5761" w:rsidRPr="002E5761">
      <w:t>2</w:t>
    </w:r>
    <w:r w:rsidR="009A2F57" w:rsidRPr="000C32EC">
      <w:fldChar w:fldCharType="end"/>
    </w:r>
    <w:r>
      <w:t>/</w:t>
    </w:r>
    <w:r w:rsidR="00211BB2">
      <w:fldChar w:fldCharType="begin"/>
    </w:r>
    <w:r w:rsidR="00211BB2">
      <w:instrText>NUMPAGES  \* Arabic  \* MERGEFORMAT</w:instrText>
    </w:r>
    <w:r w:rsidR="00211BB2">
      <w:fldChar w:fldCharType="separate"/>
    </w:r>
    <w:r w:rsidR="00DC2618" w:rsidRPr="00DC2618">
      <w:t>1</w:t>
    </w:r>
    <w:r w:rsidR="00211BB2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95F" w14:textId="77777777" w:rsidR="0097452E" w:rsidRDefault="002B6F01">
    <w:pPr>
      <w:pStyle w:val="Fuzeile"/>
    </w:pPr>
    <w:r>
      <w:rPr>
        <w:noProof/>
      </w:rPr>
      <w:drawing>
        <wp:inline distT="0" distB="0" distL="0" distR="0" wp14:anchorId="42484636" wp14:editId="69BA4E12">
          <wp:extent cx="6300229" cy="623317"/>
          <wp:effectExtent l="0" t="0" r="0" b="571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SAQM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229" cy="62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25D4" w14:textId="77777777" w:rsidR="00211BB2" w:rsidRDefault="00211BB2" w:rsidP="00E177D4">
      <w:pPr>
        <w:spacing w:after="0"/>
      </w:pPr>
      <w:r>
        <w:separator/>
      </w:r>
    </w:p>
  </w:footnote>
  <w:footnote w:type="continuationSeparator" w:id="0">
    <w:p w14:paraId="57F3E254" w14:textId="77777777" w:rsidR="00211BB2" w:rsidRDefault="00211BB2" w:rsidP="00E177D4">
      <w:pPr>
        <w:spacing w:after="0"/>
      </w:pPr>
      <w:r>
        <w:continuationSeparator/>
      </w:r>
    </w:p>
  </w:footnote>
  <w:footnote w:id="1">
    <w:p w14:paraId="443D4052" w14:textId="22E6D3B2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C1 : « Les fournisseurs de prestations favorisent la culture juste (</w:t>
      </w:r>
      <w:proofErr w:type="spellStart"/>
      <w:r>
        <w:t>just</w:t>
      </w:r>
      <w:proofErr w:type="spellEnd"/>
      <w:r>
        <w:t xml:space="preserve"> culture) en appliquant ses principes de façon systématique et durable (par exemple la réponse non punitive à l</w:t>
      </w:r>
      <w:r w:rsidR="0034695D">
        <w:t>’</w:t>
      </w:r>
      <w:r>
        <w:t>erreur, l</w:t>
      </w:r>
      <w:r w:rsidR="0034695D">
        <w:t>’</w:t>
      </w:r>
      <w:r>
        <w:t>analyse des incidents et événements indésirables, le soutien aux professionnels impliqués dans un incident et l</w:t>
      </w:r>
      <w:r w:rsidR="0034695D">
        <w:t>’</w:t>
      </w:r>
      <w:r>
        <w:t>annonce au patient d</w:t>
      </w:r>
      <w:r w:rsidR="0034695D">
        <w:t>’</w:t>
      </w:r>
      <w:r>
        <w:t>un événement indésirable). »</w:t>
      </w:r>
    </w:p>
  </w:footnote>
  <w:footnote w:id="2">
    <w:p w14:paraId="7CD95C95" w14:textId="5724CD24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C2 : « Les fournisseurs de prestations garantissent au moyen d</w:t>
      </w:r>
      <w:r w:rsidR="0034695D">
        <w:t>’</w:t>
      </w:r>
      <w:r>
        <w:t>un système d</w:t>
      </w:r>
      <w:r w:rsidR="0034695D">
        <w:t>’</w:t>
      </w:r>
      <w:r>
        <w:t>annonce des événements indésirables et d</w:t>
      </w:r>
      <w:r w:rsidR="0034695D">
        <w:t>’</w:t>
      </w:r>
      <w:r>
        <w:t>un système d</w:t>
      </w:r>
      <w:r w:rsidR="0034695D">
        <w:t>’</w:t>
      </w:r>
      <w:r>
        <w:t>apprentissage un flux constant d</w:t>
      </w:r>
      <w:r w:rsidR="0034695D">
        <w:t>’</w:t>
      </w:r>
      <w:r>
        <w:t>information et de connaissances. »</w:t>
      </w:r>
    </w:p>
  </w:footnote>
  <w:footnote w:id="3">
    <w:p w14:paraId="39C1B551" w14:textId="2FCCA959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G1 : « Tous les acteurs du leadership et de la gouvernance font de la qualité des prestations une priorité et montrent l</w:t>
      </w:r>
      <w:r w:rsidR="0034695D">
        <w:t>’</w:t>
      </w:r>
      <w:r>
        <w:t>exemple avec leurs décisions et leurs actions. »</w:t>
      </w:r>
    </w:p>
  </w:footnote>
  <w:footnote w:id="4">
    <w:p w14:paraId="5755C190" w14:textId="77777777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G2 : « Les fournisseurs de prestations ont une infrastructure opérationnelle pour la mise en œuvre du développement de la qualité, et ils la perfectionnent en permanence. »</w:t>
      </w:r>
    </w:p>
  </w:footnote>
  <w:footnote w:id="5">
    <w:p w14:paraId="0FEF82B0" w14:textId="13F61667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P1 : « Les fournisseurs de prestations démontrent régulièrement qu</w:t>
      </w:r>
      <w:r w:rsidR="0034695D">
        <w:t>’</w:t>
      </w:r>
      <w:r>
        <w:t>ils ont appliqué les enseignements tirés des données recueillies et analysées. Ils comparent leurs résultats avec leurs pairs, avec pour objectif d</w:t>
      </w:r>
      <w:r w:rsidR="0034695D">
        <w:t>’</w:t>
      </w:r>
      <w:r>
        <w:t>apprendre les uns des autres. »</w:t>
      </w:r>
    </w:p>
  </w:footnote>
  <w:footnote w:id="6">
    <w:p w14:paraId="72755773" w14:textId="27159470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CP1 « Les fournisseurs de prestations sont attentifs aux préférences, aux besoins et aux valeurs des patients, en tenant compte du profil particulier et de l</w:t>
      </w:r>
      <w:r w:rsidR="0034695D">
        <w:t>’</w:t>
      </w:r>
      <w:r>
        <w:t>environnement psychosocial de chaque patient. Ils démontrent régulièrement qu</w:t>
      </w:r>
      <w:r w:rsidR="0034695D">
        <w:t>’</w:t>
      </w:r>
      <w:r>
        <w:t>ils les ont retenus et, en particulier, qu</w:t>
      </w:r>
      <w:r w:rsidR="0034695D">
        <w:t>’</w:t>
      </w:r>
      <w:r>
        <w:t xml:space="preserve">ils ont appliqué les enseignements tirés des Patient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(</w:t>
      </w:r>
      <w:proofErr w:type="spellStart"/>
      <w:r>
        <w:t>PREMs</w:t>
      </w:r>
      <w:proofErr w:type="spellEnd"/>
      <w:r>
        <w:t>). »</w:t>
      </w:r>
    </w:p>
  </w:footnote>
  <w:footnote w:id="7">
    <w:p w14:paraId="1AA8DBDA" w14:textId="088BD0DD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CP</w:t>
      </w:r>
      <w:proofErr w:type="gramStart"/>
      <w:r>
        <w:t>2:</w:t>
      </w:r>
      <w:proofErr w:type="gramEnd"/>
      <w:r>
        <w:t xml:space="preserve"> « En interagissant avec lui d</w:t>
      </w:r>
      <w:r w:rsidR="0034695D">
        <w:t>’</w:t>
      </w:r>
      <w:r>
        <w:t>égal à égal, les fournisseurs de prestations incitent le patient à poser des questions et l</w:t>
      </w:r>
      <w:r w:rsidR="0034695D">
        <w:t>’</w:t>
      </w:r>
      <w:r>
        <w:t>amènent à comprendre le traitement qui lui est donné afin qu</w:t>
      </w:r>
      <w:r w:rsidR="0034695D">
        <w:t>’</w:t>
      </w:r>
      <w:r>
        <w:t>il soit suffisamment bien informé pour participer aux décisions relatives au traitement et à la prise en charge. À cet effet, les facteurs de désavantages sociaux et la compétence en santé de chaque patient sont pris en considération. Les fournisseurs de prestations soutiennent les patients dans leur but d</w:t>
      </w:r>
      <w:r w:rsidR="0034695D">
        <w:t>’</w:t>
      </w:r>
      <w:r>
        <w:t>autogestion. Les fournisseurs de prestations appliquent de façon systématique et durable les connaissances et les bonnes pratiques les plus récentes concernant la manière d</w:t>
      </w:r>
      <w:r w:rsidR="0034695D">
        <w:t>’</w:t>
      </w:r>
      <w:r>
        <w:t>interagir avec le patient dans le traitement et la prise en charge. Ils garantissent la continuité des soins tout au long du protocole de traitement du patient. »</w:t>
      </w:r>
    </w:p>
  </w:footnote>
  <w:footnote w:id="8">
    <w:p w14:paraId="5B070473" w14:textId="77777777" w:rsidR="00D470D1" w:rsidRDefault="00D470D1" w:rsidP="00DB7C82">
      <w:pPr>
        <w:pStyle w:val="Funotentext"/>
        <w:ind w:left="0" w:firstLine="0"/>
      </w:pPr>
      <w:r>
        <w:rPr>
          <w:rStyle w:val="Funotenzeichen"/>
        </w:rPr>
        <w:footnoteRef/>
      </w:r>
      <w:r>
        <w:t xml:space="preserve"> SP1 : « Les fournisseurs de prestations évitent les événements indésirables (adverse </w:t>
      </w:r>
      <w:proofErr w:type="spellStart"/>
      <w:r>
        <w:t>events</w:t>
      </w:r>
      <w:proofErr w:type="spellEnd"/>
      <w:r>
        <w:t>) et les dommages aux patients, quels que soient les facteurs de désavantages sociaux et la compétence en santé de ceux-ci. Ils appliquent de façon systématique et durable les pratiques fondées sur des données probantes en matière de prévention des événements indésirables :</w:t>
      </w:r>
    </w:p>
    <w:p w14:paraId="374289D8" w14:textId="744D4135" w:rsidR="00D470D1" w:rsidRDefault="00D470D1" w:rsidP="00DB7C82">
      <w:pPr>
        <w:pStyle w:val="Funotentext"/>
        <w:ind w:left="0" w:firstLine="0"/>
      </w:pPr>
      <w:r>
        <w:t>• les recommandations et le plan d</w:t>
      </w:r>
      <w:r w:rsidR="0034695D">
        <w:t>’</w:t>
      </w:r>
      <w:r>
        <w:t>action du défi mondial de l</w:t>
      </w:r>
      <w:r w:rsidR="0034695D">
        <w:t>’</w:t>
      </w:r>
      <w:r>
        <w:t>OMS pour la sécurité</w:t>
      </w:r>
      <w:r w:rsidR="002A5FC7">
        <w:t xml:space="preserve"> </w:t>
      </w:r>
      <w:r>
        <w:t xml:space="preserve">des patients (Global Patient </w:t>
      </w:r>
      <w:proofErr w:type="spellStart"/>
      <w:r>
        <w:t>Safety</w:t>
      </w:r>
      <w:proofErr w:type="spellEnd"/>
      <w:r>
        <w:t xml:space="preserve"> Challenge) « Une médication sans erreurs » (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Harm</w:t>
      </w:r>
      <w:proofErr w:type="spellEnd"/>
      <w:r>
        <w:t>) ;</w:t>
      </w:r>
    </w:p>
    <w:p w14:paraId="0EAEE3B0" w14:textId="72E1CB49" w:rsidR="00D470D1" w:rsidRDefault="00D470D1" w:rsidP="00DB7C82">
      <w:pPr>
        <w:pStyle w:val="Funotentext"/>
        <w:ind w:left="0" w:firstLine="0"/>
      </w:pPr>
      <w:r>
        <w:t xml:space="preserve">• les </w:t>
      </w:r>
      <w:bookmarkStart w:id="8" w:name="_Hlk105162363"/>
      <w:r>
        <w:t>règles en matière d</w:t>
      </w:r>
      <w:r w:rsidR="0034695D">
        <w:t>’</w:t>
      </w:r>
      <w:r>
        <w:t>hygiène hospitalière et de prévention des infections</w:t>
      </w:r>
      <w:bookmarkEnd w:id="8"/>
      <w:r>
        <w:t xml:space="preserve">, les exigences structurelles minimales pour les hôpitaux de soins aigus et les recommandations de la stratégie NOSO ainsi que du programme-pilote national « </w:t>
      </w:r>
      <w:proofErr w:type="spellStart"/>
      <w:r>
        <w:t>progress</w:t>
      </w:r>
      <w:proofErr w:type="spellEnd"/>
      <w:r>
        <w:t xml:space="preserve"> ! » de la fondation Sécurité des patients Suisse (SPS) relatif à la sécurité dans le sondage vésical ;</w:t>
      </w:r>
    </w:p>
    <w:p w14:paraId="66617D99" w14:textId="7F12DD6C" w:rsidR="00D470D1" w:rsidRDefault="00D470D1" w:rsidP="00DB7C82">
      <w:pPr>
        <w:pStyle w:val="Funotentext"/>
        <w:ind w:left="0" w:firstLine="0"/>
      </w:pPr>
      <w:r>
        <w:t>• les directives de la Stratégie Antibiorésistance (</w:t>
      </w:r>
      <w:proofErr w:type="spellStart"/>
      <w:r>
        <w:t>StAR</w:t>
      </w:r>
      <w:proofErr w:type="spellEnd"/>
      <w:r>
        <w:t>) en vue d</w:t>
      </w:r>
      <w:r w:rsidR="0034695D">
        <w:t>’</w:t>
      </w:r>
      <w:r>
        <w:t xml:space="preserve">une </w:t>
      </w:r>
      <w:bookmarkStart w:id="9" w:name="_Hlk105162403"/>
      <w:r>
        <w:t>utilisation rationnelle des antibiotiques</w:t>
      </w:r>
      <w:bookmarkEnd w:id="9"/>
      <w:r>
        <w:t>, de programmes d</w:t>
      </w:r>
      <w:r w:rsidR="0034695D">
        <w:t>’</w:t>
      </w:r>
      <w:r>
        <w:t>utilisation rationnelle (</w:t>
      </w:r>
      <w:proofErr w:type="spellStart"/>
      <w:r>
        <w:t>stewardship</w:t>
      </w:r>
      <w:proofErr w:type="spellEnd"/>
      <w:r>
        <w:t>) et dans l</w:t>
      </w:r>
      <w:r w:rsidR="0034695D">
        <w:t>’</w:t>
      </w:r>
      <w:r>
        <w:t>optique de prévenir, de contrôler et de gérer les flambées d</w:t>
      </w:r>
      <w:r w:rsidR="0034695D">
        <w:t>’</w:t>
      </w:r>
      <w:r>
        <w:t>agents pathogènes multirésistants ;</w:t>
      </w:r>
    </w:p>
    <w:p w14:paraId="451C4C4B" w14:textId="55289783" w:rsidR="00D470D1" w:rsidRDefault="00D470D1" w:rsidP="00DB7C82">
      <w:pPr>
        <w:pStyle w:val="Funotentext"/>
        <w:ind w:left="0" w:firstLine="0"/>
      </w:pPr>
      <w:r>
        <w:t>• les listes de contrôle de la sécurité chirurgicale reconnues de l</w:t>
      </w:r>
      <w:r w:rsidR="0034695D">
        <w:t>’</w:t>
      </w:r>
      <w:r>
        <w:t>OMS, de la SPS ou</w:t>
      </w:r>
      <w:r w:rsidR="002A5FC7">
        <w:t xml:space="preserve"> </w:t>
      </w:r>
      <w:r>
        <w:t>des sociétés de discipline médicale pour toutes les interventions afin de prévenir les</w:t>
      </w:r>
      <w:r w:rsidR="002A5FC7">
        <w:t xml:space="preserve"> </w:t>
      </w:r>
      <w:r>
        <w:t>complications chirurgicales durant ou après l</w:t>
      </w:r>
      <w:r w:rsidR="0034695D">
        <w:t>’</w:t>
      </w:r>
      <w:r>
        <w:t>hospitalisation. »</w:t>
      </w:r>
    </w:p>
  </w:footnote>
  <w:footnote w:id="9">
    <w:p w14:paraId="16D161BE" w14:textId="4397490E" w:rsidR="00AF37A9" w:rsidRDefault="00AF37A9">
      <w:pPr>
        <w:pStyle w:val="Funotentext"/>
      </w:pPr>
      <w:r>
        <w:rPr>
          <w:rStyle w:val="Funotenzeichen"/>
        </w:rPr>
        <w:footnoteRef/>
      </w:r>
      <w:r>
        <w:t xml:space="preserve"> D</w:t>
      </w:r>
      <w:r w:rsidR="0034695D">
        <w:t>’</w:t>
      </w:r>
      <w:r>
        <w:t>autres MAQ peuvent être décrites plus bas si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709"/>
      <w:gridCol w:w="5363"/>
    </w:tblGrid>
    <w:tr w:rsidR="00066D0A" w:rsidRPr="00066D0A" w14:paraId="551DAC06" w14:textId="77777777" w:rsidTr="003E7627">
      <w:trPr>
        <w:trHeight w:hRule="exact" w:val="1138"/>
      </w:trPr>
      <w:tc>
        <w:tcPr>
          <w:tcW w:w="4111" w:type="dxa"/>
        </w:tcPr>
        <w:p w14:paraId="2421CA9B" w14:textId="77777777" w:rsidR="00066D0A" w:rsidRPr="00066D0A" w:rsidRDefault="00066D0A" w:rsidP="00066D0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E5D48AE" wp14:editId="0BBA27A3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2296800" cy="698400"/>
                <wp:effectExtent l="0" t="0" r="0" b="6985"/>
                <wp:wrapNone/>
                <wp:docPr id="1" name="Grafik 1" title="Logo FMH SAQM ASQ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5" w:type="dxa"/>
        </w:tcPr>
        <w:p w14:paraId="3F665D7F" w14:textId="77777777" w:rsidR="00066D0A" w:rsidRPr="00066D0A" w:rsidRDefault="00066D0A" w:rsidP="00066D0A">
          <w:pPr>
            <w:pStyle w:val="Kopfzeile"/>
          </w:pPr>
        </w:p>
      </w:tc>
    </w:tr>
  </w:tbl>
  <w:p w14:paraId="4FC22035" w14:textId="77777777" w:rsidR="00066D0A" w:rsidRDefault="00066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3705"/>
      <w:gridCol w:w="5367"/>
    </w:tblGrid>
    <w:tr w:rsidR="00066D0A" w14:paraId="4EB4810B" w14:textId="77777777" w:rsidTr="003E7627">
      <w:trPr>
        <w:trHeight w:hRule="exact" w:val="1138"/>
      </w:trPr>
      <w:tc>
        <w:tcPr>
          <w:tcW w:w="4111" w:type="dxa"/>
        </w:tcPr>
        <w:p w14:paraId="0AF94A05" w14:textId="77777777" w:rsidR="00066D0A" w:rsidRDefault="00066D0A" w:rsidP="00066D0A">
          <w:pPr>
            <w:pStyle w:val="Kopfzeile"/>
            <w:tabs>
              <w:tab w:val="clear" w:pos="4536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DC7752F" wp14:editId="67E78562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2296800" cy="698400"/>
                <wp:effectExtent l="0" t="0" r="0" b="6985"/>
                <wp:wrapNone/>
                <wp:docPr id="3" name="Grafik 3" title="Logo FMH SAQM ASQ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5" w:type="dxa"/>
        </w:tcPr>
        <w:p w14:paraId="18995DE9" w14:textId="77777777" w:rsidR="00066D0A" w:rsidRDefault="00066D0A" w:rsidP="00066D0A">
          <w:pPr>
            <w:pStyle w:val="Kopfzeile"/>
            <w:tabs>
              <w:tab w:val="clear" w:pos="4536"/>
            </w:tabs>
          </w:pPr>
        </w:p>
      </w:tc>
    </w:tr>
  </w:tbl>
  <w:p w14:paraId="5DE72772" w14:textId="678A8718" w:rsidR="00066D0A" w:rsidRDefault="00066D0A">
    <w:pPr>
      <w:pStyle w:val="Kopfzeile"/>
    </w:pPr>
  </w:p>
  <w:p w14:paraId="486D87BF" w14:textId="77777777" w:rsidR="00066D0A" w:rsidRDefault="00066D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709"/>
      <w:gridCol w:w="5363"/>
    </w:tblGrid>
    <w:tr w:rsidR="00066D0A" w:rsidRPr="00066D0A" w14:paraId="572EC6DB" w14:textId="77777777" w:rsidTr="003E7627">
      <w:trPr>
        <w:trHeight w:hRule="exact" w:val="1138"/>
      </w:trPr>
      <w:tc>
        <w:tcPr>
          <w:tcW w:w="4111" w:type="dxa"/>
        </w:tcPr>
        <w:p w14:paraId="7288E697" w14:textId="77777777" w:rsidR="00066D0A" w:rsidRPr="00066D0A" w:rsidRDefault="00066D0A" w:rsidP="00066D0A">
          <w:pPr>
            <w:pStyle w:val="Kopfzeile"/>
            <w:rPr>
              <w:color w:val="7F7F7F" w:themeColor="text2" w:themeTint="80"/>
            </w:rPr>
          </w:pPr>
          <w:r>
            <w:rPr>
              <w:noProof/>
              <w:color w:val="7F7F7F" w:themeColor="text2" w:themeTint="80"/>
            </w:rPr>
            <w:drawing>
              <wp:anchor distT="0" distB="0" distL="114300" distR="114300" simplePos="0" relativeHeight="251664384" behindDoc="0" locked="0" layoutInCell="1" allowOverlap="1" wp14:anchorId="388F97D3" wp14:editId="77C05270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2296800" cy="698400"/>
                <wp:effectExtent l="0" t="0" r="0" b="6985"/>
                <wp:wrapNone/>
                <wp:docPr id="13" name="Grafik 13" title="Logo FMH SAQM ASQ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5" w:type="dxa"/>
        </w:tcPr>
        <w:p w14:paraId="09031AFB" w14:textId="77777777" w:rsidR="00066D0A" w:rsidRPr="00066D0A" w:rsidRDefault="00066D0A" w:rsidP="00066D0A">
          <w:pPr>
            <w:pStyle w:val="Kopfzeile"/>
            <w:rPr>
              <w:color w:val="7F7F7F" w:themeColor="text2" w:themeTint="80"/>
            </w:rPr>
          </w:pPr>
        </w:p>
      </w:tc>
    </w:tr>
  </w:tbl>
  <w:p w14:paraId="7AB78527" w14:textId="6E4EB1CB" w:rsidR="004E6C12" w:rsidRPr="00066D0A" w:rsidRDefault="004E6C12" w:rsidP="00066D0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5603"/>
      <w:gridCol w:w="8116"/>
    </w:tblGrid>
    <w:tr w:rsidR="00972DA8" w14:paraId="4A906896" w14:textId="77777777" w:rsidTr="0051485D">
      <w:trPr>
        <w:trHeight w:hRule="exact" w:val="1138"/>
      </w:trPr>
      <w:tc>
        <w:tcPr>
          <w:tcW w:w="4111" w:type="dxa"/>
        </w:tcPr>
        <w:p w14:paraId="2E8A88E6" w14:textId="77777777" w:rsidR="00972DA8" w:rsidRDefault="0051485D" w:rsidP="00974BA6">
          <w:pPr>
            <w:pStyle w:val="Kopfzeile"/>
            <w:tabs>
              <w:tab w:val="clear" w:pos="4536"/>
            </w:tabs>
          </w:pPr>
          <w:bookmarkStart w:id="10" w:name="_Hlk105485010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585516" wp14:editId="7FC4F718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2296800" cy="698400"/>
                <wp:effectExtent l="0" t="0" r="0" b="6985"/>
                <wp:wrapNone/>
                <wp:docPr id="15" name="Grafik 15" title="Logo FMH SAQM ASQ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5" w:type="dxa"/>
        </w:tcPr>
        <w:p w14:paraId="13B2B9D9" w14:textId="77777777" w:rsidR="00972DA8" w:rsidRDefault="00972DA8" w:rsidP="00974BA6">
          <w:pPr>
            <w:pStyle w:val="Kopfzeile"/>
            <w:tabs>
              <w:tab w:val="clear" w:pos="4536"/>
            </w:tabs>
          </w:pPr>
        </w:p>
      </w:tc>
    </w:tr>
    <w:bookmarkEnd w:id="10"/>
  </w:tbl>
  <w:p w14:paraId="21092985" w14:textId="77777777" w:rsidR="004E6C12" w:rsidRDefault="004E6C12" w:rsidP="004E6C12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46C"/>
    <w:multiLevelType w:val="multilevel"/>
    <w:tmpl w:val="681EBA0C"/>
    <w:lvl w:ilvl="0">
      <w:start w:val="1"/>
      <w:numFmt w:val="bullet"/>
      <w:pStyle w:val="Aufzhlungszeichenfr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7E645CE"/>
    <w:multiLevelType w:val="hybridMultilevel"/>
    <w:tmpl w:val="A2D4287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84E"/>
    <w:multiLevelType w:val="hybridMultilevel"/>
    <w:tmpl w:val="F5E84C00"/>
    <w:lvl w:ilvl="0" w:tplc="15141A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plc="69AEA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4C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C4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3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6B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46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B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160A6"/>
    <w:multiLevelType w:val="hybridMultilevel"/>
    <w:tmpl w:val="AE68410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B66"/>
    <w:multiLevelType w:val="hybridMultilevel"/>
    <w:tmpl w:val="A3BE468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36B9C"/>
    <w:multiLevelType w:val="multilevel"/>
    <w:tmpl w:val="ECB457C4"/>
    <w:styleLink w:val="FMHNummerierunggegliedertauf3EbenenAltN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0546B3"/>
    <w:multiLevelType w:val="hybridMultilevel"/>
    <w:tmpl w:val="F85EB0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560F8E">
      <w:start w:val="17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A3B46"/>
    <w:multiLevelType w:val="hybridMultilevel"/>
    <w:tmpl w:val="620AA3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586A"/>
    <w:multiLevelType w:val="hybridMultilevel"/>
    <w:tmpl w:val="368047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0AD5"/>
    <w:multiLevelType w:val="multilevel"/>
    <w:tmpl w:val="10D4E386"/>
    <w:lvl w:ilvl="0">
      <w:start w:val="1"/>
      <w:numFmt w:val="decimal"/>
      <w:pStyle w:val="Nummerierungfr1Ebene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0" w15:restartNumberingAfterBreak="0">
    <w:nsid w:val="2564254D"/>
    <w:multiLevelType w:val="hybridMultilevel"/>
    <w:tmpl w:val="42F07A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fr1Eben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AEE"/>
    <w:multiLevelType w:val="hybridMultilevel"/>
    <w:tmpl w:val="976C8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E4A"/>
    <w:multiLevelType w:val="hybridMultilevel"/>
    <w:tmpl w:val="93EC5304"/>
    <w:lvl w:ilvl="0" w:tplc="553E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A5B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C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0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8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793F1D"/>
    <w:multiLevelType w:val="hybridMultilevel"/>
    <w:tmpl w:val="DAB0235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F5B"/>
    <w:multiLevelType w:val="hybridMultilevel"/>
    <w:tmpl w:val="483A3B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1348"/>
    <w:multiLevelType w:val="multilevel"/>
    <w:tmpl w:val="CD76AC76"/>
    <w:styleLink w:val="FMHAufzhlunggegliedertauf3EbenenAl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5481A7E"/>
    <w:multiLevelType w:val="hybridMultilevel"/>
    <w:tmpl w:val="06845F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FB3"/>
    <w:multiLevelType w:val="hybridMultilevel"/>
    <w:tmpl w:val="D6422196"/>
    <w:lvl w:ilvl="0" w:tplc="08070017">
      <w:start w:val="1"/>
      <w:numFmt w:val="lowerLetter"/>
      <w:lvlText w:val="%1)"/>
      <w:lvlJc w:val="left"/>
      <w:pPr>
        <w:ind w:left="1211" w:hanging="360"/>
      </w:p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576A71"/>
    <w:multiLevelType w:val="hybridMultilevel"/>
    <w:tmpl w:val="AE68410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591A"/>
    <w:multiLevelType w:val="hybridMultilevel"/>
    <w:tmpl w:val="AE68410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FE2"/>
    <w:multiLevelType w:val="hybridMultilevel"/>
    <w:tmpl w:val="AA226320"/>
    <w:lvl w:ilvl="0" w:tplc="3A508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B71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07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E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8A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2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C3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EE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6C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2F444BC"/>
    <w:multiLevelType w:val="hybridMultilevel"/>
    <w:tmpl w:val="2284A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692"/>
    <w:multiLevelType w:val="hybridMultilevel"/>
    <w:tmpl w:val="622A3B28"/>
    <w:lvl w:ilvl="0" w:tplc="15141A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plc="0807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8A4C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C4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A3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6B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46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B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24"/>
  </w:num>
  <w:num w:numId="19">
    <w:abstractNumId w:val="19"/>
  </w:num>
  <w:num w:numId="20">
    <w:abstractNumId w:val="10"/>
  </w:num>
  <w:num w:numId="21">
    <w:abstractNumId w:val="18"/>
  </w:num>
  <w:num w:numId="22">
    <w:abstractNumId w:val="23"/>
  </w:num>
  <w:num w:numId="23">
    <w:abstractNumId w:val="3"/>
  </w:num>
  <w:num w:numId="24">
    <w:abstractNumId w:val="14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7"/>
    <w:rsid w:val="00003700"/>
    <w:rsid w:val="000121EA"/>
    <w:rsid w:val="00012605"/>
    <w:rsid w:val="00036800"/>
    <w:rsid w:val="00037603"/>
    <w:rsid w:val="00066D0A"/>
    <w:rsid w:val="000772C4"/>
    <w:rsid w:val="000A6AC1"/>
    <w:rsid w:val="000B6A48"/>
    <w:rsid w:val="000C20D5"/>
    <w:rsid w:val="000C32EC"/>
    <w:rsid w:val="000F2770"/>
    <w:rsid w:val="00107B3C"/>
    <w:rsid w:val="0011732F"/>
    <w:rsid w:val="00122B40"/>
    <w:rsid w:val="0012615E"/>
    <w:rsid w:val="0013362E"/>
    <w:rsid w:val="00140476"/>
    <w:rsid w:val="00151051"/>
    <w:rsid w:val="00165032"/>
    <w:rsid w:val="001808E5"/>
    <w:rsid w:val="00187E09"/>
    <w:rsid w:val="00190979"/>
    <w:rsid w:val="001B24D1"/>
    <w:rsid w:val="001C68A3"/>
    <w:rsid w:val="001E44A6"/>
    <w:rsid w:val="001E7421"/>
    <w:rsid w:val="002041AB"/>
    <w:rsid w:val="00211BB2"/>
    <w:rsid w:val="00233309"/>
    <w:rsid w:val="00233342"/>
    <w:rsid w:val="00245BC0"/>
    <w:rsid w:val="00253F0B"/>
    <w:rsid w:val="00273C44"/>
    <w:rsid w:val="00294B6B"/>
    <w:rsid w:val="002A5FC7"/>
    <w:rsid w:val="002B6F01"/>
    <w:rsid w:val="002C47CF"/>
    <w:rsid w:val="002E5761"/>
    <w:rsid w:val="002F5F5A"/>
    <w:rsid w:val="00312EF4"/>
    <w:rsid w:val="00316DA1"/>
    <w:rsid w:val="00321F80"/>
    <w:rsid w:val="00330A57"/>
    <w:rsid w:val="0034578B"/>
    <w:rsid w:val="0034695D"/>
    <w:rsid w:val="00351A0B"/>
    <w:rsid w:val="0039652B"/>
    <w:rsid w:val="003A34FC"/>
    <w:rsid w:val="003B63A1"/>
    <w:rsid w:val="003C4327"/>
    <w:rsid w:val="003C4580"/>
    <w:rsid w:val="003D4C29"/>
    <w:rsid w:val="00442F54"/>
    <w:rsid w:val="00446282"/>
    <w:rsid w:val="00446AA6"/>
    <w:rsid w:val="00474554"/>
    <w:rsid w:val="00475E93"/>
    <w:rsid w:val="00477D9F"/>
    <w:rsid w:val="0048089F"/>
    <w:rsid w:val="004821AF"/>
    <w:rsid w:val="004854F3"/>
    <w:rsid w:val="0049257B"/>
    <w:rsid w:val="004A583E"/>
    <w:rsid w:val="004D2768"/>
    <w:rsid w:val="004E6C12"/>
    <w:rsid w:val="004F03D5"/>
    <w:rsid w:val="004F725C"/>
    <w:rsid w:val="00501693"/>
    <w:rsid w:val="00511723"/>
    <w:rsid w:val="0051485D"/>
    <w:rsid w:val="00556229"/>
    <w:rsid w:val="00557A62"/>
    <w:rsid w:val="00583B53"/>
    <w:rsid w:val="00596976"/>
    <w:rsid w:val="005A2569"/>
    <w:rsid w:val="005E266E"/>
    <w:rsid w:val="005F5A90"/>
    <w:rsid w:val="00607AA1"/>
    <w:rsid w:val="00607DF5"/>
    <w:rsid w:val="00613CA5"/>
    <w:rsid w:val="006140DE"/>
    <w:rsid w:val="00616592"/>
    <w:rsid w:val="00665F41"/>
    <w:rsid w:val="00675FD9"/>
    <w:rsid w:val="00687254"/>
    <w:rsid w:val="006911F0"/>
    <w:rsid w:val="007272F7"/>
    <w:rsid w:val="00730231"/>
    <w:rsid w:val="00742AD0"/>
    <w:rsid w:val="00754EBB"/>
    <w:rsid w:val="0077171B"/>
    <w:rsid w:val="00774102"/>
    <w:rsid w:val="007743CD"/>
    <w:rsid w:val="00777135"/>
    <w:rsid w:val="007B1C9D"/>
    <w:rsid w:val="007C50F6"/>
    <w:rsid w:val="007E31D5"/>
    <w:rsid w:val="007E40C2"/>
    <w:rsid w:val="007F38D3"/>
    <w:rsid w:val="00802684"/>
    <w:rsid w:val="00807896"/>
    <w:rsid w:val="00815911"/>
    <w:rsid w:val="0086405C"/>
    <w:rsid w:val="008924E5"/>
    <w:rsid w:val="008C31DF"/>
    <w:rsid w:val="008D4D2C"/>
    <w:rsid w:val="00932CC6"/>
    <w:rsid w:val="00954651"/>
    <w:rsid w:val="0095749B"/>
    <w:rsid w:val="009607C1"/>
    <w:rsid w:val="00966C13"/>
    <w:rsid w:val="00972DA8"/>
    <w:rsid w:val="0097452E"/>
    <w:rsid w:val="00975BCA"/>
    <w:rsid w:val="009866F3"/>
    <w:rsid w:val="009A2F57"/>
    <w:rsid w:val="009B4ECD"/>
    <w:rsid w:val="009C4111"/>
    <w:rsid w:val="009F62EC"/>
    <w:rsid w:val="00A05EF9"/>
    <w:rsid w:val="00A10A74"/>
    <w:rsid w:val="00A10BC1"/>
    <w:rsid w:val="00A16763"/>
    <w:rsid w:val="00A30D3C"/>
    <w:rsid w:val="00A33D6A"/>
    <w:rsid w:val="00A344C0"/>
    <w:rsid w:val="00A46F07"/>
    <w:rsid w:val="00A56EB6"/>
    <w:rsid w:val="00A71D45"/>
    <w:rsid w:val="00A731B3"/>
    <w:rsid w:val="00A85564"/>
    <w:rsid w:val="00AC2189"/>
    <w:rsid w:val="00AC71F2"/>
    <w:rsid w:val="00AD27E8"/>
    <w:rsid w:val="00AE3B0A"/>
    <w:rsid w:val="00AF2301"/>
    <w:rsid w:val="00AF37A9"/>
    <w:rsid w:val="00B0446C"/>
    <w:rsid w:val="00B201A0"/>
    <w:rsid w:val="00B6586E"/>
    <w:rsid w:val="00B746E6"/>
    <w:rsid w:val="00BA216D"/>
    <w:rsid w:val="00BA261D"/>
    <w:rsid w:val="00BD19F9"/>
    <w:rsid w:val="00BE3807"/>
    <w:rsid w:val="00BE386F"/>
    <w:rsid w:val="00BE4FE9"/>
    <w:rsid w:val="00C12258"/>
    <w:rsid w:val="00C37BBF"/>
    <w:rsid w:val="00C6527D"/>
    <w:rsid w:val="00C84483"/>
    <w:rsid w:val="00CA3FB5"/>
    <w:rsid w:val="00CC6629"/>
    <w:rsid w:val="00CD0351"/>
    <w:rsid w:val="00CD79C8"/>
    <w:rsid w:val="00CD7BFA"/>
    <w:rsid w:val="00CE0E41"/>
    <w:rsid w:val="00D13FAC"/>
    <w:rsid w:val="00D470D1"/>
    <w:rsid w:val="00D93339"/>
    <w:rsid w:val="00D9629A"/>
    <w:rsid w:val="00DB13E1"/>
    <w:rsid w:val="00DB7C82"/>
    <w:rsid w:val="00DC2618"/>
    <w:rsid w:val="00E177D4"/>
    <w:rsid w:val="00E229EC"/>
    <w:rsid w:val="00E2714B"/>
    <w:rsid w:val="00E4223E"/>
    <w:rsid w:val="00E53ECD"/>
    <w:rsid w:val="00E96191"/>
    <w:rsid w:val="00EB4ABE"/>
    <w:rsid w:val="00ED0665"/>
    <w:rsid w:val="00EE0908"/>
    <w:rsid w:val="00EE3265"/>
    <w:rsid w:val="00EF31ED"/>
    <w:rsid w:val="00EF412A"/>
    <w:rsid w:val="00EF7CA7"/>
    <w:rsid w:val="00F0102B"/>
    <w:rsid w:val="00F04E21"/>
    <w:rsid w:val="00F37509"/>
    <w:rsid w:val="00F745BF"/>
    <w:rsid w:val="00F82145"/>
    <w:rsid w:val="00F95643"/>
    <w:rsid w:val="00FB078B"/>
    <w:rsid w:val="00FB12AF"/>
    <w:rsid w:val="00FB17B0"/>
    <w:rsid w:val="00FB1FCD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1DEA1B"/>
  <w15:docId w15:val="{2108E6D6-39DE-418E-9EAE-23B0FE6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4651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1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972DA8"/>
    <w:pPr>
      <w:numPr>
        <w:numId w:val="5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F7F25" w:themeColor="accent5" w:themeShade="BF"/>
    </w:rPr>
    <w:tblPr>
      <w:tblStyleRowBandSize w:val="1"/>
      <w:tblStyleColBandSize w:val="1"/>
      <w:tblBorders>
        <w:top w:val="single" w:sz="8" w:space="0" w:color="AAAA32" w:themeColor="accent5"/>
        <w:bottom w:val="single" w:sz="8" w:space="0" w:color="AAAA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AA32" w:themeColor="accent5"/>
          <w:left w:val="nil"/>
          <w:bottom w:val="single" w:sz="8" w:space="0" w:color="AAAA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AA32" w:themeColor="accent5"/>
          <w:left w:val="nil"/>
          <w:bottom w:val="single" w:sz="8" w:space="0" w:color="AAAA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1E44A6"/>
    <w:pPr>
      <w:numPr>
        <w:numId w:val="2"/>
      </w:numPr>
    </w:pPr>
  </w:style>
  <w:style w:type="numbering" w:customStyle="1" w:styleId="FMHAufzhlunggegliedertauf3EbenenAltA">
    <w:name w:val="FMH Aufzählung gegliedert auf 3 Ebenen (Alt+A)"/>
    <w:uiPriority w:val="99"/>
    <w:rsid w:val="001E44A6"/>
    <w:pPr>
      <w:numPr>
        <w:numId w:val="3"/>
      </w:numPr>
    </w:pPr>
  </w:style>
  <w:style w:type="paragraph" w:customStyle="1" w:styleId="ABCAufzhlungfr1Ebene">
    <w:name w:val="ABC Aufzählung für 1 Ebene"/>
    <w:basedOn w:val="Standard"/>
    <w:uiPriority w:val="2"/>
    <w:qFormat/>
    <w:rsid w:val="00972DA8"/>
    <w:pPr>
      <w:numPr>
        <w:numId w:val="4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fr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0C32EC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1E44A6"/>
    <w:pPr>
      <w:numPr>
        <w:numId w:val="6"/>
      </w:numPr>
      <w:contextualSpacing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6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65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27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BBF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1510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03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82145"/>
    <w:pPr>
      <w:spacing w:after="0"/>
    </w:pPr>
  </w:style>
  <w:style w:type="table" w:customStyle="1" w:styleId="Tabellenraster3">
    <w:name w:val="Tabellenraster3"/>
    <w:basedOn w:val="NormaleTabelle"/>
    <w:next w:val="Tabellenraster"/>
    <w:uiPriority w:val="59"/>
    <w:rsid w:val="00AF37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F37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A731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7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1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0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5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4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24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8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75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5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24" Type="http://schemas.openxmlformats.org/officeDocument/2006/relationships/hyperlink" Target="https://www.fmh.ch/files/pdf25/schlussbericht-pilotprojekt-veroeffentlichung-der-qualitaetsaktivitaeten-der-ambulant-taetigen-aerztinnen-und-aerzte-v1.pdf" TargetMode="External"/><Relationship Id="rId25" Type="http://schemas.openxmlformats.org/officeDocument/2006/relationships/fontTable" Target="fontTable.xml"/><Relationship Id="rId22" Type="http://schemas.openxmlformats.org/officeDocument/2006/relationships/hyperlink" Target="https://www.fmh.ch/files/pdf25/schlussbericht-pilotprojekt-veroeffentlichung-der-qualitaetsaktivitaeten-der-ambulant-taetigen-aerztinnen-und-aerzte-v1.pdf" TargetMode="External"/><Relationship Id="rId23" Type="http://schemas.openxmlformats.org/officeDocument/2006/relationships/hyperlink" Target="https://www.fmh.ch/files/pdf25/schlussbericht-pilotprojekt-veroeffentlichung-der-qualitaetsaktivitaeten-der-ambulant-taetigen-aerztinnen-und-aerzte-v1.pdf" TargetMode="External"/><Relationship Id="rId20" Type="http://schemas.openxmlformats.org/officeDocument/2006/relationships/footer" Target="footer4.xml"/><Relationship Id="rId21" Type="http://schemas.openxmlformats.org/officeDocument/2006/relationships/hyperlink" Target="https://www.fmh.ch/files/pdf25/schlussbericht-pilotprojekt-veroeffentlichung-der-qualitaetsaktivitaeten-der-ambulant-taetigen-aerztinnen-und-aerzte-v1.pdf" TargetMode="External"/><Relationship Id="rId19" Type="http://schemas.openxmlformats.org/officeDocument/2006/relationships/header" Target="header4.xml"/><Relationship Id="rId18" Type="http://schemas.openxmlformats.org/officeDocument/2006/relationships/footer" Target="footer3.xml"/><Relationship Id="rId13" Type="http://schemas.openxmlformats.org/officeDocument/2006/relationships/hyperlink" Target="mailto:michelle.gerber@fmh.ch" TargetMode="External"/><Relationship Id="rId12" Type="http://schemas.openxmlformats.org/officeDocument/2006/relationships/hyperlink" Target="mailto:michelle.gerber@fmh.ch" TargetMode="Externa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7" Type="http://schemas.openxmlformats.org/officeDocument/2006/relationships/header" Target="header3.xml"/><Relationship Id="rId16" Type="http://schemas.openxmlformats.org/officeDocument/2006/relationships/hyperlink" Target="https://www.bag.admin.ch/bag/fr/home/strategie-und-politik/nationale-gesundheitsstrategien/qualitaetsstrategie-krankenversicherung.html" TargetMode="External"/><Relationship Id="rId15" Type="http://schemas.openxmlformats.org/officeDocument/2006/relationships/hyperlink" Target="mailto:michelle.gerber@fmh.ch" TargetMode="External"/><Relationship Id="rId14" Type="http://schemas.openxmlformats.org/officeDocument/2006/relationships/hyperlink" Target="https://www.bag.admin.ch/bag/fr/home/strategie-und-politik/nationale-gesundheitsstrategien/qualitaetsstrategie-krankenversicherung.html" TargetMode="Externa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hgollin\Desktop\Umformatierung%20Vorlagen\saqm\SAQM%20Neutral%20Hoch%20DE.dotx" TargetMode="External"/></Relationships>
</file>

<file path=word/glossary/_rels/document.xml.rels><?xml version='1.0' encoding='UTF-8' standalone='yes'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9A91905284DA58FB5227D93CDE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AD79-A072-433A-84CE-1733C04BF743}"/>
      </w:docPartPr>
      <w:docPartBody>
        <w:p w:rsidR="00EB2112" w:rsidRDefault="00EA67EA">
          <w:pPr>
            <w:pStyle w:val="8009A91905284DA58FB5227D93CDEA45"/>
          </w:pPr>
          <w:r>
            <w:rPr>
              <w:rStyle w:val="Platzhaltertext"/>
            </w:rPr>
            <w:t>Wählen Sie den Titel aus</w:t>
          </w:r>
        </w:p>
      </w:docPartBody>
    </w:docPart>
    <w:docPart>
      <w:docPartPr>
        <w:name w:val="F5990935FB94494495FF132A3377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D846F-1873-4437-AB33-43D7891596C1}"/>
      </w:docPartPr>
      <w:docPartBody>
        <w:p w:rsidR="00EB2112" w:rsidRDefault="00EA67EA">
          <w:pPr>
            <w:pStyle w:val="F5990935FB94494495FF132A337748BA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E9DB15FE202249D0B6DBF70C84EE0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D2E3-D1C4-457D-A20B-573343B6248D}"/>
      </w:docPartPr>
      <w:docPartBody>
        <w:p w:rsidR="0054610F" w:rsidRDefault="00EA03B5" w:rsidP="00EA03B5">
          <w:pPr>
            <w:pStyle w:val="E9DB15FE202249D0B6DBF70C84EE09F42"/>
          </w:pPr>
          <w:r w:rsidRPr="00BE4FE9">
            <w:rPr>
              <w:rStyle w:val="Platzhaltertext"/>
              <w:rFonts w:ascii="Arial" w:hAnsi="Arial" w:cs="Arial"/>
              <w:color w:val="4472C4" w:themeColor="accent1"/>
              <w:sz w:val="28"/>
              <w:szCs w:val="28"/>
            </w:rPr>
            <w:t>Klicken Sie hier, um ein Datum einzugeben.</w:t>
          </w:r>
        </w:p>
      </w:docPartBody>
    </w:docPart>
    <w:docPart>
      <w:docPartPr>
        <w:name w:val="0ECAF02A0F5E46EA8631FE314FF1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AD2C8-34B0-4C4A-AA0E-00AB9917CD68}"/>
      </w:docPartPr>
      <w:docPartBody>
        <w:p w:rsidR="0054610F" w:rsidRDefault="00EA03B5" w:rsidP="00EA03B5">
          <w:pPr>
            <w:pStyle w:val="0ECAF02A0F5E46EA8631FE314FF18B7A2"/>
          </w:pPr>
          <w:r w:rsidRPr="00BE4FE9">
            <w:rPr>
              <w:rStyle w:val="Platzhaltertext"/>
              <w:rFonts w:ascii="Arial" w:hAnsi="Arial" w:cs="Arial"/>
              <w:color w:val="4472C4" w:themeColor="accent1"/>
            </w:rPr>
            <w:t>Klicken Sie hier, um Text einzugeben.</w:t>
          </w:r>
        </w:p>
      </w:docPartBody>
    </w:docPart>
    <w:docPart>
      <w:docPartPr>
        <w:name w:val="4B74904D74E1404DBBEE1028F43F9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5830E-0FB9-4F7D-876B-B12CA2E5B47F}"/>
      </w:docPartPr>
      <w:docPartBody>
        <w:p w:rsidR="0054610F" w:rsidRDefault="00EA03B5" w:rsidP="00EA03B5">
          <w:pPr>
            <w:pStyle w:val="4B74904D74E1404DBBEE1028F43F97BD2"/>
          </w:pPr>
          <w:r w:rsidRPr="00BE4FE9">
            <w:rPr>
              <w:rStyle w:val="Platzhaltertext"/>
              <w:rFonts w:ascii="Arial" w:hAnsi="Arial" w:cs="Arial"/>
              <w:color w:val="4472C4" w:themeColor="accent1"/>
            </w:rPr>
            <w:t>Klicken Sie hier, um Text einzugeben.</w:t>
          </w:r>
        </w:p>
      </w:docPartBody>
    </w:docPart>
    <w:docPart>
      <w:docPartPr>
        <w:name w:val="57C8ED0F26AE4A5988B716412C537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ED2A8-3BE9-4BDA-B03A-2FA64F017440}"/>
      </w:docPartPr>
      <w:docPartBody>
        <w:p w:rsidR="0054610F" w:rsidRDefault="00EA03B5" w:rsidP="00EA03B5">
          <w:pPr>
            <w:pStyle w:val="57C8ED0F26AE4A5988B716412C5374572"/>
          </w:pPr>
          <w:r w:rsidRPr="00BE4FE9">
            <w:rPr>
              <w:rFonts w:ascii="Arial" w:hAnsi="Arial" w:cs="Arial"/>
              <w:b/>
              <w:color w:val="000000" w:themeColor="text1"/>
              <w:sz w:val="52"/>
              <w:szCs w:val="52"/>
            </w:rPr>
            <w:t>Bitte hier Name Fachgesellschaft eingeben</w:t>
          </w:r>
        </w:p>
      </w:docPartBody>
    </w:docPart>
    <w:docPart>
      <w:docPartPr>
        <w:name w:val="E78168ABE26E4EB6B096BD2848C44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1423-5B20-43FC-BB57-15B4917AF71A}"/>
      </w:docPartPr>
      <w:docPartBody>
        <w:p w:rsidR="00E515B1" w:rsidRDefault="00EA03B5" w:rsidP="00EA03B5">
          <w:pPr>
            <w:pStyle w:val="E78168ABE26E4EB6B096BD2848C44BAD2"/>
          </w:pP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>hier Name Handlungsbedarf 1 eingeben</w:t>
          </w:r>
        </w:p>
      </w:docPartBody>
    </w:docPart>
    <w:docPart>
      <w:docPartPr>
        <w:name w:val="DB3B5BFE257C41318F7E014D798D3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9624D-4DA7-4E8F-ACFE-676418DFB7A6}"/>
      </w:docPartPr>
      <w:docPartBody>
        <w:p w:rsidR="00E515B1" w:rsidRDefault="00EA03B5" w:rsidP="00EA03B5">
          <w:pPr>
            <w:pStyle w:val="DB3B5BFE257C41318F7E014D798D34292"/>
          </w:pP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hier </w:t>
          </w:r>
          <w:r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ev. </w:t>
          </w: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Name Handlungsbedarf </w:t>
          </w:r>
          <w:r>
            <w:rPr>
              <w:rFonts w:ascii="Arial" w:hAnsi="Arial" w:cs="Arial"/>
              <w:b/>
              <w:bCs/>
              <w:iCs/>
              <w:color w:val="4472C4" w:themeColor="accent1"/>
            </w:rPr>
            <w:t>2</w:t>
          </w: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 eingeben</w:t>
          </w:r>
        </w:p>
      </w:docPartBody>
    </w:docPart>
    <w:docPart>
      <w:docPartPr>
        <w:name w:val="DD4A1C0500334E36B09BA1715A91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E537-94F3-4E3C-9B41-47C79FF3B308}"/>
      </w:docPartPr>
      <w:docPartBody>
        <w:p w:rsidR="00E515B1" w:rsidRDefault="00EA03B5" w:rsidP="00EA03B5">
          <w:pPr>
            <w:pStyle w:val="DD4A1C0500334E36B09BA1715A9185A92"/>
          </w:pP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hier </w:t>
          </w:r>
          <w:r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ev. </w:t>
          </w: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Name Handlungsbedarf </w:t>
          </w:r>
          <w:r>
            <w:rPr>
              <w:rFonts w:ascii="Arial" w:hAnsi="Arial" w:cs="Arial"/>
              <w:b/>
              <w:bCs/>
              <w:iCs/>
              <w:color w:val="4472C4" w:themeColor="accent1"/>
            </w:rPr>
            <w:t>3</w:t>
          </w:r>
          <w:r w:rsidRPr="00BE4FE9">
            <w:rPr>
              <w:rFonts w:ascii="Arial" w:hAnsi="Arial" w:cs="Arial"/>
              <w:b/>
              <w:bCs/>
              <w:iCs/>
              <w:color w:val="4472C4" w:themeColor="accent1"/>
            </w:rPr>
            <w:t xml:space="preserve"> eingeben</w:t>
          </w:r>
        </w:p>
      </w:docPartBody>
    </w:docPart>
    <w:docPart>
      <w:docPartPr>
        <w:name w:val="29C6E851E4EA4EB3B3A497AEB1DC7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B283-8BD5-4277-A834-48AEA78F8F68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5898B0B29CA0403AA2E5891E59818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8A088-5934-4248-9DE3-D8FC17CC0E78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0D7E7D4052484787ADF9BD015052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9A777-CA2E-4168-8D4C-FDB6D13BB431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C02A29B7A6D74465A4921E5D479A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A47B0-0936-4AA3-A1CD-8CEB09BF073A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C358A53CC8A04F9BA062DA6E0CA1A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A65BA-8160-4DF0-A70C-DCC12E9B967F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B42C9331D1074217A515491B9783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789C4-86D9-47E9-BDD9-B2AD8F026553}"/>
      </w:docPartPr>
      <w:docPartBody>
        <w:p w:rsidR="00E515B1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D840F4318AA740F5B65B463599394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BDBB-0F5B-4F9F-AD40-8DEB39AB27B1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BD1439C90117448383EBF81E5CD3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BAD2E-6239-4F56-99A5-303594287741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DF9166F03EA84A55A65733B0891D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D2149-E67B-401D-A43D-78C69B84024B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1BA923D0CE08413A9E18C46B57D28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4DAFE-2551-489D-9E93-F24B51E3E82F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998C5148A898487FB0F8E62EA0FAB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6A096-7290-4EED-AF34-1D50718AD8D8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10222BC73168480DA50E341F7EB3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C74F-F35D-40A0-A695-38CEE48EF34F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3F8E10A53ECE47979C1884D613258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5B3F9-BEF9-4C1D-B17A-0B936176311F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6CCBB0A8F3D7433DAA6A1EF63EC08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0FBE7-F648-4720-B46D-4EADF7CCA9A2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DB0D9B3C273E4B1E92A507A3E31C3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3A997-AF5F-4D22-968D-92010020ACC4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A6F18F74532D43178D2BA2937CC9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340E8-5273-4189-AFAE-8E5EDF975EEF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738C42ABE59043FEA912D1B22FE7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7717-DBED-440F-BBDB-585EE21D209C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4F4AA51427E3434AB18A4B399352A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6082F-3341-42DD-9C4A-6B63C1730790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67ED8C8AD5FE491B8FCDD5EBE5A91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81C4A-29C2-452F-8E43-4599BAE87349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85BD52E9EE724625AEFB2D9526B75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3CFAA-2476-45C3-AA84-16F678D69FDA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511B3CD7A3034B1D84330B8660925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61FE1-DE51-4C7C-9F36-8985C4351BE7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977330D3EDE34FDCB9D00A88F4BB6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CB8AD-3FC4-4491-88F8-DD7DBCA8BEE1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C36BB55AF1F249D9814BE217E309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4B83-7DCE-453A-BA12-688E01DAC87B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9CB2C6EDB4F3442E9FA73A822B66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5E23-39B9-4FA5-849D-5BCD1304CC45}"/>
      </w:docPartPr>
      <w:docPartBody>
        <w:p w:rsidR="00D225A3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3A2A0DFD4DE74F5CA26EA5C08052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F69F4-0AB6-4A61-B9B6-AEF0BB4AF98D}"/>
      </w:docPartPr>
      <w:docPartBody>
        <w:p w:rsidR="000C305D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E1A09C4D11AC435FBAED5B322B7B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77491-B0FA-4836-B3AC-3AE7D096EB4E}"/>
      </w:docPartPr>
      <w:docPartBody>
        <w:p w:rsidR="000C305D" w:rsidRDefault="00EA03B5" w:rsidP="00EA03B5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18487BED58F14F6F95065B6D3353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6908-EB92-45A8-9577-8A11989A14F8}"/>
      </w:docPartPr>
      <w:docPartBody>
        <w:p w:rsidR="004C2B2E" w:rsidRDefault="000C305D" w:rsidP="000C305D">
          <w:pPr>
            <w:pStyle w:val="18487BED58F14F6F95065B6D33534539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B6FCF5AD60D4618B9E897560656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3DE14-2AEF-4F6C-9618-84B30FFBE5E4}"/>
      </w:docPartPr>
      <w:docPartBody>
        <w:p w:rsidR="004C2B2E" w:rsidRDefault="000C305D" w:rsidP="000C305D">
          <w:pPr>
            <w:pStyle w:val="BB6FCF5AD60D4618B9E8975606561D3B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20E4C861A34EFE8406AC37EBBF9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DD19-2EF5-4ADD-B74B-AF779DD37378}"/>
      </w:docPartPr>
      <w:docPartBody>
        <w:p w:rsidR="004C2B2E" w:rsidRDefault="000C305D" w:rsidP="000C305D">
          <w:pPr>
            <w:pStyle w:val="9A20E4C861A34EFE8406AC37EBBF96A7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A4960553ECB4F3FA9E4F21AA20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D24B4-A92A-4231-AC4C-141D4A43CA27}"/>
      </w:docPartPr>
      <w:docPartBody>
        <w:p w:rsidR="004C2B2E" w:rsidRDefault="000C305D" w:rsidP="000C305D">
          <w:pPr>
            <w:pStyle w:val="7A4960553ECB4F3FA9E4F21AA20E390E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44FDA0D3B2F4885A24DB89092B79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CCAE7-7179-489B-A9B7-B57EAF4D897C}"/>
      </w:docPartPr>
      <w:docPartBody>
        <w:p w:rsidR="004C2B2E" w:rsidRDefault="000C305D" w:rsidP="000C305D">
          <w:pPr>
            <w:pStyle w:val="444FDA0D3B2F4885A24DB89092B794AC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8CE226D91D4C3EAC4525E946DF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3977B-D582-421B-AAD4-7B2C89E8B1AE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B0FDBD3BC3484FA9B82E6ABE358B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4F18-8C2A-4F71-985F-FDB35ED75398}"/>
      </w:docPartPr>
      <w:docPartBody>
        <w:p w:rsidR="004C2B2E" w:rsidRDefault="000C305D" w:rsidP="000C305D">
          <w:pPr>
            <w:pStyle w:val="B0FDBD3BC3484FA9B82E6ABE358BAD28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B9F37FBBCEE490C953EEAE7E14C7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7D149-72DE-4B49-BA6B-A833B2F3AB6A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507A9A0F69894603972F78414FFE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DA48B-CBC3-49C5-A1BC-17655DC501B8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311DA8EC344946BF820C7B5BB364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0C43-B0CA-413C-BFAF-F1B41C601129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D5E4FAF1004C4C96B962EC7D89941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866AD-BBFC-47A0-A5BF-ABD2BCF875A0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9EFB04C7E754476AADB157388C10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A085B-9083-44D7-8B61-690D6F9BF73E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005B4E5C4A034928B5FD400DA921C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AA29-07F9-4205-B6CD-3B86864BC651}"/>
      </w:docPartPr>
      <w:docPartBody>
        <w:p w:rsidR="004C2B2E" w:rsidRDefault="000C305D" w:rsidP="000C305D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B364868443B24198931F841F8246F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8BC33-8E99-4607-A68B-29EBF00006E4}"/>
      </w:docPartPr>
      <w:docPartBody>
        <w:p w:rsidR="004C2B2E" w:rsidRDefault="000C305D" w:rsidP="000C305D">
          <w:pPr>
            <w:pStyle w:val="B364868443B24198931F841F8246FB61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6D85613BD4A412FAAD1CD1C1E652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02820-E1C6-4F0D-B5DF-0EF08940A624}"/>
      </w:docPartPr>
      <w:docPartBody>
        <w:p w:rsidR="004C2B2E" w:rsidRDefault="000C305D" w:rsidP="000C305D">
          <w:pPr>
            <w:pStyle w:val="26D85613BD4A412FAAD1CD1C1E65238F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9AFAACD0B564756A686E5AE43F06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132EE-D636-46E3-A0C3-9614C023EBE8}"/>
      </w:docPartPr>
      <w:docPartBody>
        <w:p w:rsidR="004C2B2E" w:rsidRDefault="000C305D" w:rsidP="000C305D">
          <w:pPr>
            <w:pStyle w:val="E9AFAACD0B564756A686E5AE43F062F6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3937D7315E8404EAA2AC8A3D6D5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C38B4-6F92-49DF-B9F1-FE9C2E690700}"/>
      </w:docPartPr>
      <w:docPartBody>
        <w:p w:rsidR="004C2B2E" w:rsidRDefault="000C305D" w:rsidP="000C305D">
          <w:pPr>
            <w:pStyle w:val="B3937D7315E8404EAA2AC8A3D6D5806B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F09684B54DB4F77AB9D1DC84F9A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CA9CF-2E7F-4FCB-BE87-3A5021652D81}"/>
      </w:docPartPr>
      <w:docPartBody>
        <w:p w:rsidR="004C2B2E" w:rsidRDefault="000C305D" w:rsidP="000C305D">
          <w:pPr>
            <w:pStyle w:val="FF09684B54DB4F77AB9D1DC84F9A356F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8BB893A51FE435C943102A4DB687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470C-6604-4EA2-8804-D4F89E04C9C5}"/>
      </w:docPartPr>
      <w:docPartBody>
        <w:p w:rsidR="004C2B2E" w:rsidRDefault="000C305D" w:rsidP="000C305D">
          <w:pPr>
            <w:pStyle w:val="38BB893A51FE435C943102A4DB68734E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672F8A6703D4C298B1D23393218A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FBD67-8C8E-414D-8CA9-5769D93E6BCC}"/>
      </w:docPartPr>
      <w:docPartBody>
        <w:p w:rsidR="004C2B2E" w:rsidRDefault="000C305D" w:rsidP="000C305D">
          <w:pPr>
            <w:pStyle w:val="F672F8A6703D4C298B1D23393218AEEC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A6CC8E468AC4704BC2A91F4F774A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39214-7E1F-4BB9-8F8E-8DE65A88602E}"/>
      </w:docPartPr>
      <w:docPartBody>
        <w:p w:rsidR="004C2B2E" w:rsidRDefault="000C305D" w:rsidP="000C305D">
          <w:pPr>
            <w:pStyle w:val="DA6CC8E468AC4704BC2A91F4F774A324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BD05607B32D445193D2FE058764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F91F7-0B59-4859-B472-EFB66927E0CF}"/>
      </w:docPartPr>
      <w:docPartBody>
        <w:p w:rsidR="004C2B2E" w:rsidRDefault="000C305D" w:rsidP="000C305D">
          <w:pPr>
            <w:pStyle w:val="3BD05607B32D445193D2FE0587647A83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E90A3EC3EB74C29B08468D7DB687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4D940-1283-4C80-9526-DC56B23D5D47}"/>
      </w:docPartPr>
      <w:docPartBody>
        <w:p w:rsidR="004C2B2E" w:rsidRDefault="000C305D" w:rsidP="000C305D">
          <w:pPr>
            <w:pStyle w:val="EE90A3EC3EB74C29B08468D7DB687B82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D814F443A384A60AB88C52949E43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996F3-9271-42C9-8059-1A4CEEA40CF8}"/>
      </w:docPartPr>
      <w:docPartBody>
        <w:p w:rsidR="004C2B2E" w:rsidRDefault="000C305D" w:rsidP="000C305D">
          <w:pPr>
            <w:pStyle w:val="FD814F443A384A60AB88C52949E43031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5A2A5509DAB4ED5B76542D85B4B4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2A0D-3629-499E-ADAD-CB794CAF63AD}"/>
      </w:docPartPr>
      <w:docPartBody>
        <w:p w:rsidR="004C2B2E" w:rsidRDefault="000C305D" w:rsidP="000C305D">
          <w:pPr>
            <w:pStyle w:val="C5A2A5509DAB4ED5B76542D85B4B4ED4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6758A937533479BAE75B572C71E6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09D1-33BD-4432-8BA4-BB8800FBA748}"/>
      </w:docPartPr>
      <w:docPartBody>
        <w:p w:rsidR="004C2B2E" w:rsidRDefault="000C305D" w:rsidP="000C305D">
          <w:pPr>
            <w:pStyle w:val="D6758A937533479BAE75B572C71E65F2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997C12EBFD45FEACC7BCFC180E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CDD98-5507-4C66-B9BB-22CA76E32C74}"/>
      </w:docPartPr>
      <w:docPartBody>
        <w:p w:rsidR="004C2B2E" w:rsidRDefault="000C305D" w:rsidP="000C305D">
          <w:pPr>
            <w:pStyle w:val="E7997C12EBFD45FEACC7BCFC180EDC66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4FC40667C734A18BF2BC6222912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BD15-CF72-45A5-A75A-4B108A0EEC47}"/>
      </w:docPartPr>
      <w:docPartBody>
        <w:p w:rsidR="004C2B2E" w:rsidRDefault="000C305D" w:rsidP="000C305D">
          <w:pPr>
            <w:pStyle w:val="B4FC40667C734A18BF2BC62229123EC0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B0B00E91EC649FF9BCDB35064D72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244DB-44A3-403B-AFE3-8D1672B7129D}"/>
      </w:docPartPr>
      <w:docPartBody>
        <w:p w:rsidR="004C2B2E" w:rsidRDefault="000C305D" w:rsidP="000C305D">
          <w:pPr>
            <w:pStyle w:val="BB0B00E91EC649FF9BCDB35064D728F7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96E279D250A45F185EB6E45F0AC2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69CFA-B397-4E8A-B6E7-5BE9176D75BC}"/>
      </w:docPartPr>
      <w:docPartBody>
        <w:p w:rsidR="004C2B2E" w:rsidRDefault="000C305D" w:rsidP="000C305D">
          <w:pPr>
            <w:pStyle w:val="096E279D250A45F185EB6E45F0AC21CD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E5B9EFBBD22457BBB80A49572804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6F12-D930-4A3E-AD93-1A8D59641332}"/>
      </w:docPartPr>
      <w:docPartBody>
        <w:p w:rsidR="004C2B2E" w:rsidRDefault="000C305D" w:rsidP="000C305D">
          <w:pPr>
            <w:pStyle w:val="1E5B9EFBBD22457BBB80A49572804B62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D14FB5DE5194D3884E5380625077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18D1A-82A4-4008-B429-6941B786EF59}"/>
      </w:docPartPr>
      <w:docPartBody>
        <w:p w:rsidR="004C2B2E" w:rsidRDefault="000C305D" w:rsidP="000C305D">
          <w:pPr>
            <w:pStyle w:val="BD14FB5DE5194D3884E5380625077A7A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1EB7E2FCC344662B67B7F6B6820F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E576D-5B26-4A7E-8202-F39170E51C05}"/>
      </w:docPartPr>
      <w:docPartBody>
        <w:p w:rsidR="004C2B2E" w:rsidRDefault="000C305D" w:rsidP="000C305D">
          <w:pPr>
            <w:pStyle w:val="71EB7E2FCC344662B67B7F6B6820FC48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E8F235038B44CC1B7EFA91FD2E34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ACD52-2C78-4790-826A-99AB8BF5A995}"/>
      </w:docPartPr>
      <w:docPartBody>
        <w:p w:rsidR="004C2B2E" w:rsidRDefault="000C305D" w:rsidP="000C305D">
          <w:pPr>
            <w:pStyle w:val="DE8F235038B44CC1B7EFA91FD2E3415E"/>
          </w:pPr>
          <w:r w:rsidRPr="00BE4FE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02A594675164767A7310D0140445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F4C9-9F22-4B3C-9D4C-066FD4225962}"/>
      </w:docPartPr>
      <w:docPartBody>
        <w:p w:rsidR="006D0206" w:rsidRDefault="002F5876" w:rsidP="002F5876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CA5B19A5117741A281C44945D5D6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4B85E-E824-48F5-97D3-2313E8E10949}"/>
      </w:docPartPr>
      <w:docPartBody>
        <w:p w:rsidR="006D0206" w:rsidRDefault="002F5876" w:rsidP="002F5876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  <w:docPart>
      <w:docPartPr>
        <w:name w:val="28303C1DE2A547349AB052E4BD555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ED5A-BF10-4509-BA78-8E6FBDE559A9}"/>
      </w:docPartPr>
      <w:docPartBody>
        <w:p w:rsidR="006D0206" w:rsidRDefault="002F5876" w:rsidP="002F5876">
          <w:r>
            <w:rPr>
              <w:rStyle w:val="Platzhaltertext"/>
              <w:rFonts w:ascii="Arial" w:hAnsi="Arial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EA"/>
    <w:rsid w:val="00026A1C"/>
    <w:rsid w:val="000C305D"/>
    <w:rsid w:val="001D0B9D"/>
    <w:rsid w:val="002F5876"/>
    <w:rsid w:val="0037016F"/>
    <w:rsid w:val="004C2B2E"/>
    <w:rsid w:val="0054610F"/>
    <w:rsid w:val="0057042E"/>
    <w:rsid w:val="0059359F"/>
    <w:rsid w:val="005D2E8A"/>
    <w:rsid w:val="00647E2A"/>
    <w:rsid w:val="006D0206"/>
    <w:rsid w:val="00812A02"/>
    <w:rsid w:val="008262B4"/>
    <w:rsid w:val="0084094C"/>
    <w:rsid w:val="00925379"/>
    <w:rsid w:val="009F5908"/>
    <w:rsid w:val="00A80EBE"/>
    <w:rsid w:val="00C44D21"/>
    <w:rsid w:val="00C706AB"/>
    <w:rsid w:val="00C9533A"/>
    <w:rsid w:val="00D225A3"/>
    <w:rsid w:val="00E0195F"/>
    <w:rsid w:val="00E02198"/>
    <w:rsid w:val="00E348E9"/>
    <w:rsid w:val="00E515B1"/>
    <w:rsid w:val="00EA03B5"/>
    <w:rsid w:val="00EA67EA"/>
    <w:rsid w:val="00EB2112"/>
    <w:rsid w:val="00EC466B"/>
    <w:rsid w:val="00EC7B3C"/>
    <w:rsid w:val="00FA4025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876"/>
    <w:rPr>
      <w:color w:val="808080"/>
    </w:rPr>
  </w:style>
  <w:style w:type="paragraph" w:customStyle="1" w:styleId="8009A91905284DA58FB5227D93CDEA45">
    <w:name w:val="8009A91905284DA58FB5227D93CDEA45"/>
  </w:style>
  <w:style w:type="paragraph" w:customStyle="1" w:styleId="F5990935FB94494495FF132A337748BA">
    <w:name w:val="F5990935FB94494495FF132A337748BA"/>
  </w:style>
  <w:style w:type="paragraph" w:customStyle="1" w:styleId="E25CF54BC6024EF598AB6199E8FD6CBC">
    <w:name w:val="E25CF54BC6024EF598AB6199E8FD6CBC"/>
    <w:rsid w:val="000C305D"/>
  </w:style>
  <w:style w:type="paragraph" w:customStyle="1" w:styleId="649BF2D0633949088DEC36694AED1E86">
    <w:name w:val="649BF2D0633949088DEC36694AED1E86"/>
    <w:rsid w:val="000C305D"/>
  </w:style>
  <w:style w:type="paragraph" w:customStyle="1" w:styleId="18487BED58F14F6F95065B6D33534539">
    <w:name w:val="18487BED58F14F6F95065B6D33534539"/>
    <w:rsid w:val="000C305D"/>
  </w:style>
  <w:style w:type="paragraph" w:customStyle="1" w:styleId="4FCF4E0B45794059AD38BAA3227B9ECA">
    <w:name w:val="4FCF4E0B45794059AD38BAA3227B9ECA"/>
    <w:rsid w:val="000C305D"/>
  </w:style>
  <w:style w:type="paragraph" w:customStyle="1" w:styleId="A2A3DF48756C4BCC8518ACA9752EE3BC">
    <w:name w:val="A2A3DF48756C4BCC8518ACA9752EE3BC"/>
    <w:rsid w:val="000C305D"/>
  </w:style>
  <w:style w:type="paragraph" w:customStyle="1" w:styleId="BB6FCF5AD60D4618B9E8975606561D3B">
    <w:name w:val="BB6FCF5AD60D4618B9E8975606561D3B"/>
    <w:rsid w:val="000C305D"/>
  </w:style>
  <w:style w:type="paragraph" w:customStyle="1" w:styleId="9A20E4C861A34EFE8406AC37EBBF96A7">
    <w:name w:val="9A20E4C861A34EFE8406AC37EBBF96A7"/>
    <w:rsid w:val="000C305D"/>
  </w:style>
  <w:style w:type="paragraph" w:customStyle="1" w:styleId="79043C4F2F4D4279A0576F5185467571">
    <w:name w:val="79043C4F2F4D4279A0576F5185467571"/>
    <w:rsid w:val="000C305D"/>
  </w:style>
  <w:style w:type="paragraph" w:customStyle="1" w:styleId="7A4960553ECB4F3FA9E4F21AA20E390E">
    <w:name w:val="7A4960553ECB4F3FA9E4F21AA20E390E"/>
    <w:rsid w:val="000C305D"/>
  </w:style>
  <w:style w:type="paragraph" w:customStyle="1" w:styleId="BF4D3A4AD20E42859A5812D52832278E">
    <w:name w:val="BF4D3A4AD20E42859A5812D52832278E"/>
    <w:rsid w:val="000C305D"/>
  </w:style>
  <w:style w:type="paragraph" w:customStyle="1" w:styleId="444FDA0D3B2F4885A24DB89092B794AC">
    <w:name w:val="444FDA0D3B2F4885A24DB89092B794AC"/>
    <w:rsid w:val="000C305D"/>
  </w:style>
  <w:style w:type="paragraph" w:customStyle="1" w:styleId="48F1A5C66D5846CFBC0A99C750273F4A">
    <w:name w:val="48F1A5C66D5846CFBC0A99C750273F4A"/>
    <w:rsid w:val="000C305D"/>
  </w:style>
  <w:style w:type="paragraph" w:customStyle="1" w:styleId="18CAFD8C9BB84F52B2B454BF6FF346FC">
    <w:name w:val="18CAFD8C9BB84F52B2B454BF6FF346FC"/>
    <w:rsid w:val="000C305D"/>
  </w:style>
  <w:style w:type="paragraph" w:customStyle="1" w:styleId="CC8CE226D91D4C3EAC4525E946DF577A">
    <w:name w:val="CC8CE226D91D4C3EAC4525E946DF577A"/>
    <w:rsid w:val="000C305D"/>
  </w:style>
  <w:style w:type="paragraph" w:customStyle="1" w:styleId="B0FDBD3BC3484FA9B82E6ABE358BAD28">
    <w:name w:val="B0FDBD3BC3484FA9B82E6ABE358BAD28"/>
    <w:rsid w:val="000C305D"/>
  </w:style>
  <w:style w:type="paragraph" w:customStyle="1" w:styleId="25D68A50C94A42A0B2825AFF7FA154AA">
    <w:name w:val="25D68A50C94A42A0B2825AFF7FA154AA"/>
    <w:rsid w:val="000C305D"/>
  </w:style>
  <w:style w:type="paragraph" w:customStyle="1" w:styleId="437ED8F1EC824650880BA6DAB24C6589">
    <w:name w:val="437ED8F1EC824650880BA6DAB24C6589"/>
    <w:rsid w:val="000C305D"/>
  </w:style>
  <w:style w:type="paragraph" w:customStyle="1" w:styleId="6FAE43CFBB774B4ABE8198242159B5CA">
    <w:name w:val="6FAE43CFBB774B4ABE8198242159B5CA"/>
    <w:rsid w:val="000C305D"/>
  </w:style>
  <w:style w:type="paragraph" w:customStyle="1" w:styleId="DD914BB902904CCFA9408B4E4F718035">
    <w:name w:val="DD914BB902904CCFA9408B4E4F718035"/>
    <w:rsid w:val="000C305D"/>
  </w:style>
  <w:style w:type="paragraph" w:customStyle="1" w:styleId="1803B0C3C5A64E38BFBD8C6156E7E2F2">
    <w:name w:val="1803B0C3C5A64E38BFBD8C6156E7E2F2"/>
    <w:rsid w:val="000C305D"/>
  </w:style>
  <w:style w:type="paragraph" w:customStyle="1" w:styleId="981789F2E76C427B9752AF81991AB834">
    <w:name w:val="981789F2E76C427B9752AF81991AB834"/>
    <w:rsid w:val="000C305D"/>
  </w:style>
  <w:style w:type="paragraph" w:customStyle="1" w:styleId="BBFC586F5D234BEE9D38449ACD1DB1C1">
    <w:name w:val="BBFC586F5D234BEE9D38449ACD1DB1C1"/>
    <w:rsid w:val="000C305D"/>
  </w:style>
  <w:style w:type="paragraph" w:customStyle="1" w:styleId="EB9F37FBBCEE490C953EEAE7E14C7A8F">
    <w:name w:val="EB9F37FBBCEE490C953EEAE7E14C7A8F"/>
    <w:rsid w:val="000C305D"/>
  </w:style>
  <w:style w:type="paragraph" w:customStyle="1" w:styleId="507A9A0F69894603972F78414FFE5270">
    <w:name w:val="507A9A0F69894603972F78414FFE5270"/>
    <w:rsid w:val="000C305D"/>
  </w:style>
  <w:style w:type="paragraph" w:customStyle="1" w:styleId="311DA8EC344946BF820C7B5BB36413C3">
    <w:name w:val="311DA8EC344946BF820C7B5BB36413C3"/>
    <w:rsid w:val="000C305D"/>
  </w:style>
  <w:style w:type="paragraph" w:customStyle="1" w:styleId="D5E4FAF1004C4C96B962EC7D89941C6C">
    <w:name w:val="D5E4FAF1004C4C96B962EC7D89941C6C"/>
    <w:rsid w:val="000C305D"/>
  </w:style>
  <w:style w:type="paragraph" w:customStyle="1" w:styleId="9EFB04C7E754476AADB157388C10C37A">
    <w:name w:val="9EFB04C7E754476AADB157388C10C37A"/>
    <w:rsid w:val="000C305D"/>
  </w:style>
  <w:style w:type="paragraph" w:customStyle="1" w:styleId="005B4E5C4A034928B5FD400DA921CFCE">
    <w:name w:val="005B4E5C4A034928B5FD400DA921CFCE"/>
    <w:rsid w:val="000C305D"/>
  </w:style>
  <w:style w:type="paragraph" w:customStyle="1" w:styleId="B364868443B24198931F841F8246FB61">
    <w:name w:val="B364868443B24198931F841F8246FB61"/>
    <w:rsid w:val="000C305D"/>
  </w:style>
  <w:style w:type="paragraph" w:customStyle="1" w:styleId="26D85613BD4A412FAAD1CD1C1E65238F">
    <w:name w:val="26D85613BD4A412FAAD1CD1C1E65238F"/>
    <w:rsid w:val="000C305D"/>
  </w:style>
  <w:style w:type="paragraph" w:customStyle="1" w:styleId="E9AFAACD0B564756A686E5AE43F062F6">
    <w:name w:val="E9AFAACD0B564756A686E5AE43F062F6"/>
    <w:rsid w:val="000C305D"/>
  </w:style>
  <w:style w:type="paragraph" w:customStyle="1" w:styleId="B3937D7315E8404EAA2AC8A3D6D5806B">
    <w:name w:val="B3937D7315E8404EAA2AC8A3D6D5806B"/>
    <w:rsid w:val="000C305D"/>
  </w:style>
  <w:style w:type="paragraph" w:customStyle="1" w:styleId="FF09684B54DB4F77AB9D1DC84F9A356F">
    <w:name w:val="FF09684B54DB4F77AB9D1DC84F9A356F"/>
    <w:rsid w:val="000C305D"/>
  </w:style>
  <w:style w:type="paragraph" w:customStyle="1" w:styleId="38BB893A51FE435C943102A4DB68734E">
    <w:name w:val="38BB893A51FE435C943102A4DB68734E"/>
    <w:rsid w:val="000C305D"/>
  </w:style>
  <w:style w:type="paragraph" w:customStyle="1" w:styleId="F672F8A6703D4C298B1D23393218AEEC">
    <w:name w:val="F672F8A6703D4C298B1D23393218AEEC"/>
    <w:rsid w:val="000C305D"/>
  </w:style>
  <w:style w:type="paragraph" w:customStyle="1" w:styleId="DA6CC8E468AC4704BC2A91F4F774A324">
    <w:name w:val="DA6CC8E468AC4704BC2A91F4F774A324"/>
    <w:rsid w:val="000C305D"/>
  </w:style>
  <w:style w:type="paragraph" w:customStyle="1" w:styleId="3BD05607B32D445193D2FE0587647A83">
    <w:name w:val="3BD05607B32D445193D2FE0587647A83"/>
    <w:rsid w:val="000C305D"/>
  </w:style>
  <w:style w:type="paragraph" w:customStyle="1" w:styleId="EE90A3EC3EB74C29B08468D7DB687B82">
    <w:name w:val="EE90A3EC3EB74C29B08468D7DB687B82"/>
    <w:rsid w:val="000C305D"/>
  </w:style>
  <w:style w:type="paragraph" w:customStyle="1" w:styleId="FD814F443A384A60AB88C52949E43031">
    <w:name w:val="FD814F443A384A60AB88C52949E43031"/>
    <w:rsid w:val="000C305D"/>
  </w:style>
  <w:style w:type="paragraph" w:customStyle="1" w:styleId="C5A2A5509DAB4ED5B76542D85B4B4ED4">
    <w:name w:val="C5A2A5509DAB4ED5B76542D85B4B4ED4"/>
    <w:rsid w:val="000C305D"/>
  </w:style>
  <w:style w:type="paragraph" w:customStyle="1" w:styleId="D6758A937533479BAE75B572C71E65F2">
    <w:name w:val="D6758A937533479BAE75B572C71E65F2"/>
    <w:rsid w:val="000C305D"/>
  </w:style>
  <w:style w:type="paragraph" w:customStyle="1" w:styleId="E7997C12EBFD45FEACC7BCFC180EDC66">
    <w:name w:val="E7997C12EBFD45FEACC7BCFC180EDC66"/>
    <w:rsid w:val="000C305D"/>
  </w:style>
  <w:style w:type="paragraph" w:customStyle="1" w:styleId="B4FC40667C734A18BF2BC62229123EC0">
    <w:name w:val="B4FC40667C734A18BF2BC62229123EC0"/>
    <w:rsid w:val="000C305D"/>
  </w:style>
  <w:style w:type="paragraph" w:customStyle="1" w:styleId="BB0B00E91EC649FF9BCDB35064D728F7">
    <w:name w:val="BB0B00E91EC649FF9BCDB35064D728F7"/>
    <w:rsid w:val="000C305D"/>
  </w:style>
  <w:style w:type="paragraph" w:customStyle="1" w:styleId="096E279D250A45F185EB6E45F0AC21CD">
    <w:name w:val="096E279D250A45F185EB6E45F0AC21CD"/>
    <w:rsid w:val="000C305D"/>
  </w:style>
  <w:style w:type="paragraph" w:customStyle="1" w:styleId="1E5B9EFBBD22457BBB80A49572804B62">
    <w:name w:val="1E5B9EFBBD22457BBB80A49572804B62"/>
    <w:rsid w:val="000C305D"/>
  </w:style>
  <w:style w:type="paragraph" w:customStyle="1" w:styleId="BD14FB5DE5194D3884E5380625077A7A">
    <w:name w:val="BD14FB5DE5194D3884E5380625077A7A"/>
    <w:rsid w:val="000C305D"/>
  </w:style>
  <w:style w:type="paragraph" w:customStyle="1" w:styleId="71EB7E2FCC344662B67B7F6B6820FC48">
    <w:name w:val="71EB7E2FCC344662B67B7F6B6820FC48"/>
    <w:rsid w:val="000C305D"/>
  </w:style>
  <w:style w:type="paragraph" w:customStyle="1" w:styleId="DE8F235038B44CC1B7EFA91FD2E3415E">
    <w:name w:val="DE8F235038B44CC1B7EFA91FD2E3415E"/>
    <w:rsid w:val="000C305D"/>
  </w:style>
  <w:style w:type="paragraph" w:customStyle="1" w:styleId="57C8ED0F26AE4A5988B716412C5374572">
    <w:name w:val="57C8ED0F26AE4A5988B716412C537457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E9DB15FE202249D0B6DBF70C84EE09F42">
    <w:name w:val="E9DB15FE202249D0B6DBF70C84EE09F4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0ECAF02A0F5E46EA8631FE314FF18B7A2">
    <w:name w:val="0ECAF02A0F5E46EA8631FE314FF18B7A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4B74904D74E1404DBBEE1028F43F97BD2">
    <w:name w:val="4B74904D74E1404DBBEE1028F43F97BD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E78168ABE26E4EB6B096BD2848C44BAD2">
    <w:name w:val="E78168ABE26E4EB6B096BD2848C44BAD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DB3B5BFE257C41318F7E014D798D34292">
    <w:name w:val="DB3B5BFE257C41318F7E014D798D3429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DD4A1C0500334E36B09BA1715A9185A92">
    <w:name w:val="DD4A1C0500334E36B09BA1715A9185A9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29C6E851E4EA4EB3B3A497AEB1DC78A92">
    <w:name w:val="29C6E851E4EA4EB3B3A497AEB1DC78A9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5898B0B29CA0403AA2E5891E598184142">
    <w:name w:val="5898B0B29CA0403AA2E5891E59818414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0D7E7D4052484787ADF9BD015052C80E2">
    <w:name w:val="0D7E7D4052484787ADF9BD015052C80E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C02A29B7A6D74465A4921E5D479AF8CB2">
    <w:name w:val="C02A29B7A6D74465A4921E5D479AF8CB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C358A53CC8A04F9BA062DA6E0CA1AC1E2">
    <w:name w:val="C358A53CC8A04F9BA062DA6E0CA1AC1E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B42C9331D1074217A515491B978303912">
    <w:name w:val="B42C9331D1074217A515491B97830391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D840F4318AA740F5B65B4635993948AB2">
    <w:name w:val="D840F4318AA740F5B65B4635993948AB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BD1439C90117448383EBF81E5CD32F352">
    <w:name w:val="BD1439C90117448383EBF81E5CD32F35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DF9166F03EA84A55A65733B0891DC1C02">
    <w:name w:val="DF9166F03EA84A55A65733B0891DC1C0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1BA923D0CE08413A9E18C46B57D28BCB2">
    <w:name w:val="1BA923D0CE08413A9E18C46B57D28BCB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998C5148A898487FB0F8E62EA0FAB92D2">
    <w:name w:val="998C5148A898487FB0F8E62EA0FAB92D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10222BC73168480DA50E341F7EB34E462">
    <w:name w:val="10222BC73168480DA50E341F7EB34E46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3F8E10A53ECE47979C1884D6132588512">
    <w:name w:val="3F8E10A53ECE47979C1884D613258851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6CCBB0A8F3D7433DAA6A1EF63EC08BBF2">
    <w:name w:val="6CCBB0A8F3D7433DAA6A1EF63EC08BBF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DB0D9B3C273E4B1E92A507A3E31C36462">
    <w:name w:val="DB0D9B3C273E4B1E92A507A3E31C3646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A6F18F74532D43178D2BA2937CC9D2222">
    <w:name w:val="A6F18F74532D43178D2BA2937CC9D222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738C42ABE59043FEA912D1B22FE72AE62">
    <w:name w:val="738C42ABE59043FEA912D1B22FE72AE6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4F4AA51427E3434AB18A4B399352AB3A2">
    <w:name w:val="4F4AA51427E3434AB18A4B399352AB3A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67ED8C8AD5FE491B8FCDD5EBE5A911F52">
    <w:name w:val="67ED8C8AD5FE491B8FCDD5EBE5A911F5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85BD52E9EE724625AEFB2D9526B754752">
    <w:name w:val="85BD52E9EE724625AEFB2D9526B75475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511B3CD7A3034B1D84330B866092543A2">
    <w:name w:val="511B3CD7A3034B1D84330B866092543A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977330D3EDE34FDCB9D00A88F4BB68DB2">
    <w:name w:val="977330D3EDE34FDCB9D00A88F4BB68DB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C36BB55AF1F249D9814BE217E30988662">
    <w:name w:val="C36BB55AF1F249D9814BE217E3098866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9CB2C6EDB4F3442E9FA73A822B6637602">
    <w:name w:val="9CB2C6EDB4F3442E9FA73A822B6637602"/>
    <w:rsid w:val="00EA03B5"/>
    <w:pPr>
      <w:spacing w:after="120" w:line="240" w:lineRule="auto"/>
    </w:pPr>
    <w:rPr>
      <w:rFonts w:eastAsiaTheme="minorHAnsi"/>
      <w:lang w:eastAsia="en-US"/>
    </w:rPr>
  </w:style>
  <w:style w:type="paragraph" w:customStyle="1" w:styleId="3A2A0DFD4DE74F5CA26EA5C0805234DF">
    <w:name w:val="3A2A0DFD4DE74F5CA26EA5C0805234DF"/>
    <w:rsid w:val="00EA03B5"/>
  </w:style>
  <w:style w:type="paragraph" w:customStyle="1" w:styleId="E1A09C4D11AC435FBAED5B322B7B00EA">
    <w:name w:val="E1A09C4D11AC435FBAED5B322B7B00EA"/>
    <w:rsid w:val="00EA03B5"/>
  </w:style>
  <w:style w:type="paragraph" w:customStyle="1" w:styleId="AAEEC3D0B562424097ACB413F33120E7">
    <w:name w:val="AAEEC3D0B562424097ACB413F33120E7"/>
    <w:rsid w:val="00EA03B5"/>
  </w:style>
  <w:style w:type="paragraph" w:customStyle="1" w:styleId="14CACFE486F74A3BB9F624C49EE96024">
    <w:name w:val="14CACFE486F74A3BB9F624C49EE96024"/>
    <w:rsid w:val="00EA03B5"/>
  </w:style>
  <w:style w:type="paragraph" w:customStyle="1" w:styleId="3AE51126A4CD483090BCE8748DB28EF4">
    <w:name w:val="3AE51126A4CD483090BCE8748DB28EF4"/>
    <w:rsid w:val="00EA03B5"/>
  </w:style>
  <w:style w:type="paragraph" w:customStyle="1" w:styleId="D01007493C3D46E284FFB51BD2881349">
    <w:name w:val="D01007493C3D46E284FFB51BD2881349"/>
    <w:rsid w:val="00EA03B5"/>
  </w:style>
  <w:style w:type="paragraph" w:customStyle="1" w:styleId="4297B185943B452C9C03B07A21471956">
    <w:name w:val="4297B185943B452C9C03B07A21471956"/>
    <w:rsid w:val="00EA03B5"/>
  </w:style>
  <w:style w:type="paragraph" w:customStyle="1" w:styleId="F9C124833652487A887BDCA4097B747D">
    <w:name w:val="F9C124833652487A887BDCA4097B747D"/>
    <w:rsid w:val="00EA03B5"/>
  </w:style>
  <w:style w:type="paragraph" w:customStyle="1" w:styleId="47BE62BE588D4982A8E75B28F2675707">
    <w:name w:val="47BE62BE588D4982A8E75B28F2675707"/>
    <w:rsid w:val="00EA03B5"/>
  </w:style>
  <w:style w:type="paragraph" w:customStyle="1" w:styleId="DB37B08F13464AEC9B805620466A9A1F">
    <w:name w:val="DB37B08F13464AEC9B805620466A9A1F"/>
    <w:rsid w:val="00EA03B5"/>
  </w:style>
  <w:style w:type="paragraph" w:customStyle="1" w:styleId="5AFF1455838C4E0DA68DCCFA3E31E832">
    <w:name w:val="5AFF1455838C4E0DA68DCCFA3E31E832"/>
    <w:rsid w:val="00EA03B5"/>
  </w:style>
  <w:style w:type="paragraph" w:customStyle="1" w:styleId="236DA0C68D604152B32AFF03FE3E848C">
    <w:name w:val="236DA0C68D604152B32AFF03FE3E848C"/>
    <w:rsid w:val="00EA03B5"/>
  </w:style>
  <w:style w:type="paragraph" w:customStyle="1" w:styleId="521D4C8B91834C008535A58134E2A15F">
    <w:name w:val="521D4C8B91834C008535A58134E2A15F"/>
    <w:rsid w:val="00EA03B5"/>
  </w:style>
  <w:style w:type="paragraph" w:customStyle="1" w:styleId="D77AAAFDE492422BBFDCE4A461664EE6">
    <w:name w:val="D77AAAFDE492422BBFDCE4A461664EE6"/>
    <w:rsid w:val="00EA03B5"/>
  </w:style>
  <w:style w:type="paragraph" w:customStyle="1" w:styleId="7067906B0FB24D3D9646B2DE90FFD8D5">
    <w:name w:val="7067906B0FB24D3D9646B2DE90FFD8D5"/>
    <w:rsid w:val="00EA03B5"/>
  </w:style>
  <w:style w:type="paragraph" w:customStyle="1" w:styleId="FC8BDAD4417D4341BEB0F8B763569BC6">
    <w:name w:val="FC8BDAD4417D4341BEB0F8B763569BC6"/>
    <w:rsid w:val="00EA03B5"/>
  </w:style>
  <w:style w:type="paragraph" w:customStyle="1" w:styleId="90D2088BFC7245E989F982B218A15CA5">
    <w:name w:val="90D2088BFC7245E989F982B218A15CA5"/>
    <w:rsid w:val="00EA03B5"/>
  </w:style>
  <w:style w:type="paragraph" w:customStyle="1" w:styleId="FF135DAEBDBC45158644E357E645B121">
    <w:name w:val="FF135DAEBDBC45158644E357E645B121"/>
    <w:rsid w:val="00EA03B5"/>
  </w:style>
  <w:style w:type="paragraph" w:customStyle="1" w:styleId="2B986CF35FF24DBC86983EA667667CDA">
    <w:name w:val="2B986CF35FF24DBC86983EA667667CDA"/>
    <w:rsid w:val="00EA03B5"/>
  </w:style>
  <w:style w:type="paragraph" w:customStyle="1" w:styleId="EDC1C14395384C7F87439799C1C25289">
    <w:name w:val="EDC1C14395384C7F87439799C1C25289"/>
    <w:rsid w:val="00EA03B5"/>
  </w:style>
  <w:style w:type="paragraph" w:customStyle="1" w:styleId="E2BE5964E08B4324A192C0BB6E571722">
    <w:name w:val="E2BE5964E08B4324A192C0BB6E571722"/>
    <w:rsid w:val="00EA03B5"/>
  </w:style>
  <w:style w:type="paragraph" w:customStyle="1" w:styleId="902A594675164767A7310D0140445CF2">
    <w:name w:val="902A594675164767A7310D0140445CF2"/>
    <w:rsid w:val="002F5876"/>
  </w:style>
  <w:style w:type="paragraph" w:customStyle="1" w:styleId="CA5B19A5117741A281C44945D5D61FD2">
    <w:name w:val="CA5B19A5117741A281C44945D5D61FD2"/>
    <w:rsid w:val="002F5876"/>
  </w:style>
  <w:style w:type="paragraph" w:customStyle="1" w:styleId="28303C1DE2A547349AB052E4BD555EDC">
    <w:name w:val="28303C1DE2A547349AB052E4BD555EDC"/>
    <w:rsid w:val="002F5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QM">
  <a:themeElements>
    <a:clrScheme name="SAQM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AAA32"/>
      </a:accent5>
      <a:accent6>
        <a:srgbClr val="D2E65A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631E-6F02-4767-89CD-A092ECD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SAQM Neutral Hoch DE.dotx</Template>
  <TotalTime>0</TotalTime>
  <Pages>16</Pages>
  <Words>2697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Gollin Helen</dc:creator>
  <cp:lastModifiedBy>Gerber Michelle</cp:lastModifiedBy>
  <cp:revision>64</cp:revision>
  <cp:lastPrinted>2022-07-04T12:43:00Z</cp:lastPrinted>
  <dcterms:created xsi:type="dcterms:W3CDTF">2020-10-28T10:25:00Z</dcterms:created>
  <dcterms:modified xsi:type="dcterms:W3CDTF">2022-07-07T07:28:00Z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fmh 0.5.4.0 / 16.5</vt:lpwstr>
  </property>
  <property fmtid="{D5CDD505-2E9C-101B-9397-08002B2CF9AE}" pid="3" name="ogg.user.email">
    <vt:lpwstr>michelle.gerber@fmh.ch</vt:lpwstr>
  </property>
  <property fmtid="{D5CDD505-2E9C-101B-9397-08002B2CF9AE}" pid="4" name="ogg.user.userid">
    <vt:lpwstr>mgerber</vt:lpwstr>
  </property>
  <property fmtid="{D5CDD505-2E9C-101B-9397-08002B2CF9AE}" pid="5" name="ogg.dossier.sequence_number">
    <vt:lpwstr>244669</vt:lpwstr>
  </property>
  <property fmtid="{D5CDD505-2E9C-101B-9397-08002B2CF9AE}" pid="6" name="ogg.document.reference_number">
    <vt:lpwstr>fmh 0.5.4.0 / 16.5 / 998086</vt:lpwstr>
  </property>
  <property fmtid="{D5CDD505-2E9C-101B-9397-08002B2CF9AE}" pid="7" name="ogg.document.version_number">
    <vt:i4>0</vt:i4>
  </property>
  <property fmtid="{D5CDD505-2E9C-101B-9397-08002B2CF9AE}" pid="8" name="ogg.user.title">
    <vt:lpwstr>Gerber Michelle</vt:lpwstr>
  </property>
  <property fmtid="{D5CDD505-2E9C-101B-9397-08002B2CF9AE}" pid="9" name="ogg.document.creator.user.phone_office">
    <vt:lpwstr>+41 31 359 11 78</vt:lpwstr>
  </property>
  <property fmtid="{D5CDD505-2E9C-101B-9397-08002B2CF9AE}" pid="10" name="Document.SequenceNumber">
    <vt:lpwstr>998086</vt:lpwstr>
  </property>
  <property fmtid="{D5CDD505-2E9C-101B-9397-08002B2CF9AE}" pid="11" name="ogg.user.description">
    <vt:lpwstr>DDQ</vt:lpwstr>
  </property>
  <property fmtid="{D5CDD505-2E9C-101B-9397-08002B2CF9AE}" pid="12" name="ogg.user.firstname">
    <vt:lpwstr>Michelle</vt:lpwstr>
  </property>
  <property fmtid="{D5CDD505-2E9C-101B-9397-08002B2CF9AE}" pid="13" name="Dossier.ReferenceNumber">
    <vt:lpwstr>fmh 0.5.4.0 / 16.5</vt:lpwstr>
  </property>
  <property fmtid="{D5CDD505-2E9C-101B-9397-08002B2CF9AE}" pid="14" name="User.ID">
    <vt:lpwstr>mgerber</vt:lpwstr>
  </property>
  <property fmtid="{D5CDD505-2E9C-101B-9397-08002B2CF9AE}" pid="15" name="Dossier.Title">
    <vt:lpwstr>Erarbeitung Handlungsbedarfe QVM - Umsetzung Art. 58a KVG</vt:lpwstr>
  </property>
  <property fmtid="{D5CDD505-2E9C-101B-9397-08002B2CF9AE}" pid="16" name="ogg.document.sequence_number">
    <vt:lpwstr>998086</vt:lpwstr>
  </property>
  <property fmtid="{D5CDD505-2E9C-101B-9397-08002B2CF9AE}" pid="17" name="ogg.document.creator.user.email">
    <vt:lpwstr>michelle.gerber@fmh.ch</vt:lpwstr>
  </property>
  <property fmtid="{D5CDD505-2E9C-101B-9397-08002B2CF9AE}" pid="18" name="ogg.document.creator.user.userid">
    <vt:lpwstr>mgerber</vt:lpwstr>
  </property>
  <property fmtid="{D5CDD505-2E9C-101B-9397-08002B2CF9AE}" pid="19" name="ogg.document.document_date">
    <vt:filetime>2022-06-03T00:00:00Z</vt:filetime>
  </property>
  <property fmtid="{D5CDD505-2E9C-101B-9397-08002B2CF9AE}" pid="20" name="ogg.document.title">
    <vt:lpwstr>Raster Handlungsbedarf/QVM für FGs - Umsetzung Art. 58 KVG - FR</vt:lpwstr>
  </property>
  <property fmtid="{D5CDD505-2E9C-101B-9397-08002B2CF9AE}" pid="21" name="ogg.user.department">
    <vt:lpwstr>DDQ</vt:lpwstr>
  </property>
  <property fmtid="{D5CDD505-2E9C-101B-9397-08002B2CF9AE}" pid="22" name="ogg.dossier.title">
    <vt:lpwstr>Erarbeitung Handlungsbedarfe QVM - Umsetzung Art. 58a KVG</vt:lpwstr>
  </property>
  <property fmtid="{D5CDD505-2E9C-101B-9397-08002B2CF9AE}" pid="23" name="ogg.document.creator.user.description">
    <vt:lpwstr>DDQ</vt:lpwstr>
  </property>
  <property fmtid="{D5CDD505-2E9C-101B-9397-08002B2CF9AE}" pid="24" name="ogg.document.creator.user.title">
    <vt:lpwstr>Gerber Michelle</vt:lpwstr>
  </property>
  <property fmtid="{D5CDD505-2E9C-101B-9397-08002B2CF9AE}" pid="25" name="ogg.user.lastname">
    <vt:lpwstr>Gerber</vt:lpwstr>
  </property>
  <property fmtid="{D5CDD505-2E9C-101B-9397-08002B2CF9AE}" pid="26" name="ogg.user.phone_office">
    <vt:lpwstr>+41 31 359 11 78</vt:lpwstr>
  </property>
  <property fmtid="{D5CDD505-2E9C-101B-9397-08002B2CF9AE}" pid="27" name="Document.ReferenceNumber">
    <vt:lpwstr>fmh 0.5.4.0 / 16.5 / 998086</vt:lpwstr>
  </property>
  <property fmtid="{D5CDD505-2E9C-101B-9397-08002B2CF9AE}" pid="28" name="ogg.document.creator.user.firstname">
    <vt:lpwstr>Michelle</vt:lpwstr>
  </property>
  <property fmtid="{D5CDD505-2E9C-101B-9397-08002B2CF9AE}" pid="29" name="User.FullName">
    <vt:lpwstr>Gerber Michelle</vt:lpwstr>
  </property>
  <property fmtid="{D5CDD505-2E9C-101B-9397-08002B2CF9AE}" pid="30" name="ogg.document.creator.user.lastname">
    <vt:lpwstr>Gerber</vt:lpwstr>
  </property>
  <property fmtid="{D5CDD505-2E9C-101B-9397-08002B2CF9AE}" pid="31" name="ogg.document.creator.user.department">
    <vt:lpwstr>DDQ</vt:lpwstr>
  </property>
</Properties>
</file>